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B6" w:rsidRDefault="008D37B6" w:rsidP="008D37B6">
      <w:pPr>
        <w:pStyle w:val="Titel"/>
        <w:jc w:val="center"/>
        <w:rPr>
          <w:sz w:val="44"/>
        </w:rPr>
      </w:pPr>
      <w:r>
        <w:rPr>
          <w:sz w:val="44"/>
        </w:rPr>
        <w:t xml:space="preserve">Antrag auf Dienstbefreiung </w:t>
      </w:r>
    </w:p>
    <w:p w:rsidR="00E1217C" w:rsidRPr="00A621F6" w:rsidRDefault="008D37B6" w:rsidP="008D37B6">
      <w:pPr>
        <w:pStyle w:val="Titel"/>
        <w:jc w:val="center"/>
        <w:rPr>
          <w:sz w:val="32"/>
        </w:rPr>
      </w:pPr>
      <w:r w:rsidRPr="008D37B6">
        <w:rPr>
          <w:sz w:val="28"/>
        </w:rPr>
        <w:t>(</w:t>
      </w:r>
      <w:r w:rsidR="00E82ABC">
        <w:rPr>
          <w:sz w:val="28"/>
        </w:rPr>
        <w:t>Ausbilderin / Ausbilder)</w:t>
      </w:r>
      <w:r>
        <w:rPr>
          <w:sz w:val="44"/>
        </w:rPr>
        <w:t xml:space="preserve"> </w:t>
      </w:r>
    </w:p>
    <w:p w:rsidR="00E1217C" w:rsidRDefault="00834E5C" w:rsidP="00E1217C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Antrag</w:t>
      </w:r>
      <w:r w:rsidR="00E1217C">
        <w:rPr>
          <w:rFonts w:ascii="Arial" w:hAnsi="Arial" w:cs="Arial"/>
          <w:b/>
          <w:sz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3365"/>
      </w:tblGrid>
      <w:tr w:rsidR="00E82ABC" w:rsidTr="00E82ABC">
        <w:tc>
          <w:tcPr>
            <w:tcW w:w="2268" w:type="dxa"/>
            <w:vAlign w:val="bottom"/>
            <w:hideMark/>
          </w:tcPr>
          <w:p w:rsidR="00E82ABC" w:rsidRDefault="00E82AB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Name, Vorname: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ABC" w:rsidRDefault="00E82AB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1217C" w:rsidRDefault="00E1217C" w:rsidP="00E1217C">
      <w:pPr>
        <w:spacing w:line="280" w:lineRule="atLeast"/>
        <w:rPr>
          <w:rFonts w:ascii="Arial" w:hAnsi="Arial" w:cs="Arial"/>
          <w:sz w:val="20"/>
        </w:rPr>
      </w:pPr>
    </w:p>
    <w:p w:rsidR="00E82ABC" w:rsidRDefault="00E82ABC" w:rsidP="00E1217C">
      <w:pPr>
        <w:spacing w:line="280" w:lineRule="atLeast"/>
        <w:rPr>
          <w:rFonts w:ascii="Arial" w:hAnsi="Arial" w:cs="Arial"/>
          <w:sz w:val="20"/>
        </w:rPr>
      </w:pPr>
    </w:p>
    <w:p w:rsidR="00E82ABC" w:rsidRDefault="00E82ABC" w:rsidP="00E1217C">
      <w:pPr>
        <w:spacing w:line="280" w:lineRule="atLeast"/>
        <w:rPr>
          <w:rFonts w:ascii="Arial" w:hAnsi="Arial" w:cs="Arial"/>
          <w:sz w:val="20"/>
        </w:rPr>
      </w:pPr>
    </w:p>
    <w:p w:rsidR="0017203B" w:rsidRDefault="0017203B" w:rsidP="00E1217C">
      <w:pPr>
        <w:spacing w:line="280" w:lineRule="atLeast"/>
        <w:rPr>
          <w:rFonts w:ascii="Arial" w:hAnsi="Arial" w:cs="Arial"/>
          <w:sz w:val="20"/>
        </w:rPr>
      </w:pPr>
    </w:p>
    <w:p w:rsidR="008D37B6" w:rsidRDefault="00E1217C" w:rsidP="00E1217C">
      <w:pPr>
        <w:spacing w:line="280" w:lineRule="atLeast"/>
        <w:rPr>
          <w:rFonts w:ascii="ArialMT" w:hAnsi="ArialMT" w:cs="ArialMT"/>
          <w:sz w:val="20"/>
        </w:rPr>
      </w:pPr>
      <w:r>
        <w:rPr>
          <w:rFonts w:ascii="Arial" w:hAnsi="Arial" w:cs="Arial"/>
          <w:sz w:val="20"/>
        </w:rPr>
        <w:t xml:space="preserve">Hiermit </w:t>
      </w:r>
      <w:r w:rsidR="008D37B6">
        <w:rPr>
          <w:rFonts w:ascii="Arial" w:hAnsi="Arial" w:cs="Arial"/>
          <w:sz w:val="20"/>
        </w:rPr>
        <w:t xml:space="preserve">beantrage ich gemäß </w:t>
      </w:r>
      <w:r w:rsidR="008D37B6">
        <w:rPr>
          <w:rFonts w:ascii="ArialMT" w:hAnsi="ArialMT" w:cs="ArialMT"/>
          <w:sz w:val="20"/>
        </w:rPr>
        <w:t xml:space="preserve">§ 16 </w:t>
      </w:r>
      <w:proofErr w:type="spellStart"/>
      <w:r w:rsidR="008D37B6">
        <w:rPr>
          <w:rFonts w:ascii="ArialMT" w:hAnsi="ArialMT" w:cs="ArialMT"/>
          <w:sz w:val="20"/>
        </w:rPr>
        <w:t>HUrlVO</w:t>
      </w:r>
      <w:proofErr w:type="spellEnd"/>
      <w:r w:rsidR="008D37B6">
        <w:rPr>
          <w:rFonts w:ascii="ArialMT" w:hAnsi="ArialMT" w:cs="ArialMT"/>
          <w:sz w:val="20"/>
        </w:rPr>
        <w:t xml:space="preserve"> Dienstbefreiung im nachfolgenden Umfang: </w:t>
      </w:r>
    </w:p>
    <w:p w:rsidR="00E1217C" w:rsidRDefault="00E1217C" w:rsidP="00E1217C">
      <w:pPr>
        <w:spacing w:line="280" w:lineRule="atLeas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309"/>
      </w:tblGrid>
      <w:tr w:rsidR="00E1217C" w:rsidTr="007F0A2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17C" w:rsidRDefault="008D37B6" w:rsidP="008D37B6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Grund der Dienstbefreiung</w:t>
            </w:r>
            <w:r w:rsidR="00E1217C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316486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F0A2E" w:rsidRPr="008D37B6" w:rsidRDefault="007F0A2E" w:rsidP="007F0A2E">
                <w:pPr>
                  <w:pStyle w:val="Kopfzeile"/>
                  <w:tabs>
                    <w:tab w:val="clear" w:pos="4536"/>
                    <w:tab w:val="clear" w:pos="9072"/>
                    <w:tab w:val="left" w:pos="3402"/>
                    <w:tab w:val="left" w:pos="9498"/>
                  </w:tabs>
                  <w:spacing w:before="120"/>
                  <w:rPr>
                    <w:rFonts w:ascii="Arial" w:hAnsi="Arial" w:cs="Arial"/>
                    <w:sz w:val="20"/>
                  </w:rPr>
                </w:pPr>
                <w:r w:rsidRPr="007F0A2E">
                  <w:rPr>
                    <w:rStyle w:val="Platzhaltertext"/>
                    <w:shd w:val="clear" w:color="auto" w:fill="D9D9D9" w:themeFill="background1" w:themeFillShade="D9"/>
                  </w:rPr>
                  <w:t>Klicken oder tippen Sie hier, um Text einzugeben.</w:t>
                </w:r>
              </w:p>
            </w:tc>
          </w:sdtContent>
        </w:sdt>
      </w:tr>
      <w:tr w:rsidR="00E1217C" w:rsidTr="008D37B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17C" w:rsidRDefault="008D37B6" w:rsidP="008D37B6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Zeitraum der Dienstbefreiung</w:t>
            </w:r>
            <w:r w:rsidR="00E1217C">
              <w:rPr>
                <w:rFonts w:ascii="Arial" w:hAnsi="Arial" w:cs="Arial"/>
                <w:sz w:val="20"/>
              </w:rPr>
              <w:t xml:space="preserve">: </w:t>
            </w:r>
          </w:p>
        </w:tc>
        <w:sdt>
          <w:sdtPr>
            <w:rPr>
              <w:rFonts w:ascii="Arial" w:hAnsi="Arial" w:cs="Arial"/>
              <w:sz w:val="20"/>
            </w:rPr>
            <w:id w:val="5829595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10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E1217C" w:rsidRDefault="007F0A2E" w:rsidP="007F0A2E">
                <w:pPr>
                  <w:pStyle w:val="Kopfzeile"/>
                  <w:tabs>
                    <w:tab w:val="clear" w:pos="4536"/>
                    <w:tab w:val="clear" w:pos="9072"/>
                    <w:tab w:val="left" w:pos="3402"/>
                    <w:tab w:val="left" w:pos="9498"/>
                  </w:tabs>
                  <w:spacing w:before="120"/>
                  <w:rPr>
                    <w:rFonts w:ascii="Arial" w:hAnsi="Arial" w:cs="Arial"/>
                    <w:sz w:val="20"/>
                  </w:rPr>
                </w:pPr>
                <w:r w:rsidRPr="007F0A2E">
                  <w:rPr>
                    <w:rStyle w:val="Platzhaltertext"/>
                    <w:shd w:val="clear" w:color="auto" w:fill="D9D9D9" w:themeFill="background1" w:themeFillShade="D9"/>
                  </w:rPr>
                  <w:t>Klicken oder tippen Sie hier, um Text einzugeben.</w:t>
                </w:r>
              </w:p>
            </w:tc>
          </w:sdtContent>
        </w:sdt>
      </w:tr>
      <w:tr w:rsidR="008D37B6" w:rsidTr="008D37B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D37B6" w:rsidRDefault="008D37B6" w:rsidP="008D37B6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D37B6" w:rsidRDefault="008D37B6" w:rsidP="008D37B6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1217C" w:rsidRPr="008D37B6" w:rsidTr="00E1217C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37B6" w:rsidRDefault="008D37B6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  <w:p w:rsidR="008D37B6" w:rsidRDefault="008D37B6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8D37B6">
              <w:rPr>
                <w:rFonts w:ascii="Arial" w:hAnsi="Arial" w:cs="Arial"/>
                <w:sz w:val="20"/>
              </w:rPr>
              <w:t xml:space="preserve">Dienstpflichten an der </w:t>
            </w:r>
            <w:r w:rsidR="00E82ABC">
              <w:rPr>
                <w:rFonts w:ascii="Arial" w:hAnsi="Arial" w:cs="Arial"/>
                <w:sz w:val="20"/>
              </w:rPr>
              <w:t>Abordnungs</w:t>
            </w:r>
            <w:r w:rsidRPr="008D37B6">
              <w:rPr>
                <w:rFonts w:ascii="Arial" w:hAnsi="Arial" w:cs="Arial"/>
                <w:sz w:val="20"/>
              </w:rPr>
              <w:t>schule sind betroffen:</w:t>
            </w:r>
          </w:p>
          <w:p w:rsidR="008D37B6" w:rsidRPr="008D37B6" w:rsidRDefault="007F0A2E" w:rsidP="00834E5C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/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96811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 xml:space="preserve">nein </w:t>
            </w:r>
            <w:r w:rsidR="00834E5C">
              <w:rPr>
                <w:rFonts w:ascii="Arial" w:hAnsi="Arial" w:cs="Arial"/>
                <w:sz w:val="20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31295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>ja; das Einverständnis der Schulleitung</w:t>
            </w:r>
          </w:p>
          <w:p w:rsidR="008D37B6" w:rsidRPr="008D37B6" w:rsidRDefault="00834E5C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 xml:space="preserve">                      </w:t>
            </w:r>
            <w:r w:rsidR="007F0A2E">
              <w:rPr>
                <w:rFonts w:ascii="MS Gothic" w:eastAsia="MS Gothic" w:hAnsi="MS Gothic" w:cs="Arial"/>
                <w:sz w:val="20"/>
              </w:rPr>
              <w:t xml:space="preserve">   </w:t>
            </w:r>
            <w:r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98793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2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>liegt vor</w:t>
            </w:r>
          </w:p>
          <w:p w:rsidR="008D37B6" w:rsidRDefault="00834E5C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 xml:space="preserve">                       </w:t>
            </w:r>
            <w:r w:rsidR="007F0A2E">
              <w:rPr>
                <w:rFonts w:ascii="MS Gothic" w:eastAsia="MS Gothic" w:hAnsi="MS Gothic" w:cs="Arial"/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56425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2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>liegt nicht vor</w:t>
            </w:r>
          </w:p>
          <w:p w:rsidR="002E174D" w:rsidRPr="008D37B6" w:rsidRDefault="002E174D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  <w:p w:rsidR="008D37B6" w:rsidRDefault="008D37B6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8D37B6">
              <w:rPr>
                <w:rFonts w:ascii="Arial" w:hAnsi="Arial" w:cs="Arial"/>
                <w:sz w:val="20"/>
              </w:rPr>
              <w:t>Seminarveranstaltungen sind betroffen:</w:t>
            </w:r>
          </w:p>
          <w:p w:rsidR="008D37B6" w:rsidRPr="008D37B6" w:rsidRDefault="007F0A2E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/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45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 xml:space="preserve">nein </w:t>
            </w:r>
            <w:r w:rsidR="00834E5C">
              <w:rPr>
                <w:rFonts w:ascii="Arial" w:hAnsi="Arial" w:cs="Arial"/>
                <w:sz w:val="20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9548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 xml:space="preserve">ja; </w:t>
            </w:r>
            <w:r w:rsidR="00E82ABC">
              <w:rPr>
                <w:rFonts w:ascii="Arial" w:hAnsi="Arial" w:cs="Arial"/>
                <w:sz w:val="20"/>
              </w:rPr>
              <w:t>für die Seminarveranstaltung ist eine Kompensation geplant:</w:t>
            </w:r>
          </w:p>
          <w:p w:rsidR="008D37B6" w:rsidRPr="008D37B6" w:rsidRDefault="00834E5C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 xml:space="preserve">                       </w:t>
            </w:r>
            <w:r w:rsidR="007F0A2E">
              <w:rPr>
                <w:rFonts w:ascii="MS Gothic" w:eastAsia="MS Gothic" w:hAnsi="MS Gothic" w:cs="Arial"/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50882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2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E82ABC">
              <w:rPr>
                <w:rFonts w:ascii="Arial" w:hAnsi="Arial" w:cs="Arial"/>
                <w:sz w:val="20"/>
              </w:rPr>
              <w:t>nein</w:t>
            </w:r>
          </w:p>
          <w:p w:rsidR="008D37B6" w:rsidRPr="008D37B6" w:rsidRDefault="00834E5C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 xml:space="preserve">                       </w:t>
            </w:r>
            <w:r w:rsidR="007F0A2E">
              <w:rPr>
                <w:rFonts w:ascii="MS Gothic" w:eastAsia="MS Gothic" w:hAnsi="MS Gothic" w:cs="Arial"/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65365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2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E82ABC">
              <w:rPr>
                <w:rFonts w:ascii="Arial" w:hAnsi="Arial" w:cs="Arial"/>
                <w:sz w:val="20"/>
              </w:rPr>
              <w:t xml:space="preserve">ja: </w:t>
            </w:r>
            <w:sdt>
              <w:sdtPr>
                <w:rPr>
                  <w:rFonts w:ascii="Arial" w:hAnsi="Arial" w:cs="Arial"/>
                  <w:sz w:val="20"/>
                </w:rPr>
                <w:id w:val="-692296773"/>
                <w:placeholder>
                  <w:docPart w:val="FAFC8BB97E4F412F8B4EEDB1F64EE817"/>
                </w:placeholder>
                <w:showingPlcHdr/>
              </w:sdtPr>
              <w:sdtEndPr/>
              <w:sdtContent>
                <w:r w:rsidR="00E82ABC" w:rsidRPr="007F0A2E">
                  <w:rPr>
                    <w:rStyle w:val="Platzhaltertext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  <w:r w:rsidR="00E82ABC">
              <w:rPr>
                <w:rFonts w:ascii="Arial" w:hAnsi="Arial" w:cs="Arial"/>
                <w:sz w:val="20"/>
              </w:rPr>
              <w:t xml:space="preserve"> </w:t>
            </w:r>
          </w:p>
          <w:p w:rsidR="002E174D" w:rsidRDefault="002E174D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  <w:p w:rsidR="007F0A2E" w:rsidRDefault="007F0A2E" w:rsidP="007F0A2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  <w:p w:rsidR="008D37B6" w:rsidRPr="008D37B6" w:rsidRDefault="008D37B6" w:rsidP="007F0A2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eastAsia="MS Gothic" w:hAnsi="Arial" w:cs="Arial"/>
                <w:sz w:val="20"/>
              </w:rPr>
            </w:pPr>
            <w:r w:rsidRPr="008D37B6">
              <w:rPr>
                <w:rFonts w:ascii="Arial" w:hAnsi="Arial" w:cs="Arial"/>
                <w:sz w:val="20"/>
              </w:rPr>
              <w:t>Mir ist bekannt, dass die Dienstbefreiung ausschließlich zum beantragten Zweck gewährt werden kann.</w:t>
            </w:r>
            <w:r w:rsidR="007F0A2E">
              <w:rPr>
                <w:rFonts w:ascii="Arial" w:hAnsi="Arial" w:cs="Arial"/>
                <w:sz w:val="20"/>
              </w:rPr>
              <w:t xml:space="preserve"> </w:t>
            </w:r>
            <w:r w:rsidRPr="008D37B6">
              <w:rPr>
                <w:rFonts w:ascii="Arial" w:hAnsi="Arial" w:cs="Arial"/>
                <w:sz w:val="20"/>
              </w:rPr>
              <w:t>Entfällt der Grund (z. B. wenn die Fortbildung abgesagt wird), so besteht keine Dienstbefreiung</w:t>
            </w:r>
          </w:p>
          <w:p w:rsidR="008D37B6" w:rsidRPr="008D37B6" w:rsidRDefault="008D37B6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eastAsia="MS Gothic" w:hAnsi="Arial" w:cs="Arial"/>
                <w:sz w:val="20"/>
              </w:rPr>
            </w:pPr>
          </w:p>
          <w:p w:rsidR="00E1217C" w:rsidRPr="008D37B6" w:rsidRDefault="00E1217C" w:rsidP="00E82AB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D37B6" w:rsidRPr="008D37B6" w:rsidTr="00E1217C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7B6" w:rsidRDefault="008D37B6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BE1077" w:rsidRPr="008D37B6" w:rsidTr="00E1217C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077" w:rsidRDefault="00BE1077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1217C" w:rsidRDefault="00E1217C" w:rsidP="00E1217C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0"/>
          <w:u w:val="single"/>
        </w:rPr>
      </w:pPr>
    </w:p>
    <w:p w:rsidR="00834E5C" w:rsidRDefault="00834E5C" w:rsidP="00E1217C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1117"/>
        <w:gridCol w:w="5056"/>
      </w:tblGrid>
      <w:tr w:rsidR="00E1217C" w:rsidTr="00E1217C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E1217C" w:rsidTr="00E1217C">
        <w:tc>
          <w:tcPr>
            <w:tcW w:w="3227" w:type="dxa"/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1134" w:type="dxa"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34" w:type="dxa"/>
            <w:hideMark/>
          </w:tcPr>
          <w:p w:rsidR="00E1217C" w:rsidRPr="00E82ABC" w:rsidRDefault="00E1217C" w:rsidP="00E82AB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</w:rPr>
            </w:pPr>
            <w:r w:rsidRPr="00E82ABC">
              <w:rPr>
                <w:rFonts w:ascii="Arial" w:hAnsi="Arial" w:cs="Arial"/>
                <w:sz w:val="20"/>
              </w:rPr>
              <w:t xml:space="preserve">Unterschrift </w:t>
            </w:r>
            <w:r w:rsidR="00E82ABC" w:rsidRPr="00E82ABC">
              <w:rPr>
                <w:rFonts w:ascii="Arial" w:hAnsi="Arial" w:cs="Arial"/>
                <w:sz w:val="20"/>
              </w:rPr>
              <w:t>Ausbilderin/Ausbilder</w:t>
            </w:r>
          </w:p>
        </w:tc>
      </w:tr>
    </w:tbl>
    <w:p w:rsidR="0017203B" w:rsidRPr="002E174D" w:rsidRDefault="00BE1077" w:rsidP="0017203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</w:t>
      </w:r>
    </w:p>
    <w:p w:rsidR="00B865F7" w:rsidRDefault="00B865F7" w:rsidP="00B865F7">
      <w:pPr>
        <w:pStyle w:val="Kopfzeile"/>
        <w:tabs>
          <w:tab w:val="clear" w:pos="4536"/>
          <w:tab w:val="clear" w:pos="9072"/>
          <w:tab w:val="left" w:pos="3402"/>
          <w:tab w:val="left" w:pos="9498"/>
        </w:tabs>
        <w:rPr>
          <w:rFonts w:ascii="Arial" w:hAnsi="Arial" w:cs="Arial"/>
          <w:b/>
          <w:sz w:val="20"/>
          <w:u w:val="double"/>
        </w:rPr>
      </w:pPr>
    </w:p>
    <w:p w:rsidR="00834E5C" w:rsidRPr="002E174D" w:rsidRDefault="00834E5C" w:rsidP="00B865F7">
      <w:pPr>
        <w:pStyle w:val="Kopfzeile"/>
        <w:tabs>
          <w:tab w:val="clear" w:pos="4536"/>
          <w:tab w:val="clear" w:pos="9072"/>
          <w:tab w:val="left" w:pos="3402"/>
          <w:tab w:val="left" w:pos="9498"/>
        </w:tabs>
        <w:rPr>
          <w:rFonts w:ascii="Arial" w:hAnsi="Arial" w:cs="Arial"/>
          <w:b/>
          <w:sz w:val="20"/>
          <w:u w:val="double"/>
        </w:rPr>
      </w:pPr>
    </w:p>
    <w:p w:rsidR="002E174D" w:rsidRPr="00BE1077" w:rsidRDefault="002E174D" w:rsidP="00E1217C">
      <w:pPr>
        <w:spacing w:line="280" w:lineRule="atLeast"/>
        <w:rPr>
          <w:rFonts w:ascii="Arial" w:eastAsia="MS Gothic" w:hAnsi="Arial" w:cs="Arial"/>
          <w:b/>
          <w:sz w:val="20"/>
        </w:rPr>
      </w:pPr>
      <w:r w:rsidRPr="00BE1077">
        <w:rPr>
          <w:rFonts w:ascii="Arial" w:eastAsia="MS Gothic" w:hAnsi="Arial" w:cs="Arial"/>
          <w:b/>
          <w:sz w:val="20"/>
        </w:rPr>
        <w:t>Genehmigung</w:t>
      </w:r>
      <w:r w:rsidR="00834E5C">
        <w:rPr>
          <w:rFonts w:ascii="Arial" w:eastAsia="MS Gothic" w:hAnsi="Arial" w:cs="Arial"/>
          <w:b/>
          <w:sz w:val="20"/>
        </w:rPr>
        <w:t>:</w:t>
      </w:r>
      <w:r w:rsidRPr="00BE1077">
        <w:rPr>
          <w:rFonts w:ascii="Arial" w:eastAsia="MS Gothic" w:hAnsi="Arial" w:cs="Arial"/>
          <w:b/>
          <w:sz w:val="20"/>
        </w:rPr>
        <w:t xml:space="preserve"> </w:t>
      </w:r>
    </w:p>
    <w:p w:rsidR="002E174D" w:rsidRPr="002E174D" w:rsidRDefault="00A35B52" w:rsidP="00E1217C">
      <w:pPr>
        <w:spacing w:line="280" w:lineRule="atLeast"/>
        <w:rPr>
          <w:rFonts w:ascii="Arial" w:hAnsi="Arial" w:cs="Arial"/>
          <w:sz w:val="20"/>
        </w:rPr>
      </w:pPr>
      <w:sdt>
        <w:sdtPr>
          <w:rPr>
            <w:rFonts w:ascii="MS Gothic" w:eastAsia="MS Gothic" w:hAnsi="MS Gothic" w:cs="Arial" w:hint="eastAsia"/>
            <w:sz w:val="20"/>
          </w:rPr>
          <w:id w:val="214700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A2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E1077" w:rsidRPr="002E174D">
        <w:rPr>
          <w:rFonts w:ascii="Arial" w:eastAsia="MS Gothic" w:hAnsi="Arial" w:cs="Arial"/>
          <w:sz w:val="20"/>
        </w:rPr>
        <w:t xml:space="preserve"> </w:t>
      </w:r>
      <w:r w:rsidR="002E174D" w:rsidRPr="002E174D">
        <w:rPr>
          <w:rFonts w:ascii="Arial" w:eastAsia="MS Gothic" w:hAnsi="Arial" w:cs="Arial"/>
          <w:sz w:val="20"/>
        </w:rPr>
        <w:t>Die beantragte Dienst</w:t>
      </w:r>
      <w:r>
        <w:rPr>
          <w:rFonts w:ascii="Arial" w:eastAsia="MS Gothic" w:hAnsi="Arial" w:cs="Arial"/>
          <w:sz w:val="20"/>
        </w:rPr>
        <w:t xml:space="preserve">befreiung </w:t>
      </w:r>
      <w:r w:rsidR="002E174D" w:rsidRPr="002E174D">
        <w:rPr>
          <w:rFonts w:ascii="Arial" w:eastAsia="MS Gothic" w:hAnsi="Arial" w:cs="Arial"/>
          <w:sz w:val="20"/>
        </w:rPr>
        <w:t xml:space="preserve">wird genehmigt </w:t>
      </w:r>
    </w:p>
    <w:p w:rsidR="002E174D" w:rsidRPr="002E174D" w:rsidRDefault="00A35B52" w:rsidP="002E174D">
      <w:pPr>
        <w:spacing w:line="280" w:lineRule="atLeast"/>
        <w:rPr>
          <w:rFonts w:ascii="Arial" w:hAnsi="Arial" w:cs="Arial"/>
          <w:sz w:val="20"/>
        </w:rPr>
      </w:pPr>
      <w:sdt>
        <w:sdtPr>
          <w:rPr>
            <w:rFonts w:ascii="MS Gothic" w:eastAsia="MS Gothic" w:hAnsi="MS Gothic" w:cs="Arial" w:hint="eastAsia"/>
            <w:sz w:val="20"/>
          </w:rPr>
          <w:id w:val="70429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A2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E1077" w:rsidRPr="002E174D">
        <w:rPr>
          <w:rFonts w:ascii="Arial" w:eastAsia="MS Gothic" w:hAnsi="Arial" w:cs="Arial"/>
          <w:sz w:val="20"/>
        </w:rPr>
        <w:t xml:space="preserve"> </w:t>
      </w:r>
      <w:r w:rsidR="002E174D" w:rsidRPr="002E174D">
        <w:rPr>
          <w:rFonts w:ascii="Arial" w:eastAsia="MS Gothic" w:hAnsi="Arial" w:cs="Arial"/>
          <w:sz w:val="20"/>
        </w:rPr>
        <w:t xml:space="preserve">Die beantragte </w:t>
      </w:r>
      <w:r w:rsidRPr="002E174D">
        <w:rPr>
          <w:rFonts w:ascii="Arial" w:eastAsia="MS Gothic" w:hAnsi="Arial" w:cs="Arial"/>
          <w:sz w:val="20"/>
        </w:rPr>
        <w:t>Dienst</w:t>
      </w:r>
      <w:r>
        <w:rPr>
          <w:rFonts w:ascii="Arial" w:eastAsia="MS Gothic" w:hAnsi="Arial" w:cs="Arial"/>
          <w:sz w:val="20"/>
        </w:rPr>
        <w:t xml:space="preserve">befreiung </w:t>
      </w:r>
      <w:bookmarkStart w:id="0" w:name="_GoBack"/>
      <w:bookmarkEnd w:id="0"/>
      <w:r w:rsidR="002E174D" w:rsidRPr="002E174D">
        <w:rPr>
          <w:rFonts w:ascii="Arial" w:eastAsia="MS Gothic" w:hAnsi="Arial" w:cs="Arial"/>
          <w:sz w:val="20"/>
        </w:rPr>
        <w:t xml:space="preserve">wird nicht genehmigt </w:t>
      </w:r>
    </w:p>
    <w:p w:rsidR="00E1217C" w:rsidRPr="002E174D" w:rsidRDefault="00E1217C" w:rsidP="00E1217C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0"/>
          <w:u w:val="single"/>
        </w:rPr>
      </w:pPr>
    </w:p>
    <w:p w:rsidR="002E174D" w:rsidRDefault="002E174D" w:rsidP="00E1217C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0"/>
        <w:gridCol w:w="1118"/>
        <w:gridCol w:w="5057"/>
      </w:tblGrid>
      <w:tr w:rsidR="00E1217C" w:rsidTr="002E174D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134" w:type="dxa"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E1217C" w:rsidTr="00E1217C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1134" w:type="dxa"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17C" w:rsidRDefault="00E1217C" w:rsidP="002E174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Unterschrift </w:t>
            </w:r>
            <w:r w:rsidR="002E174D">
              <w:rPr>
                <w:rFonts w:ascii="Arial" w:hAnsi="Arial" w:cs="Arial"/>
                <w:sz w:val="20"/>
              </w:rPr>
              <w:t xml:space="preserve">Seminarleitung </w:t>
            </w:r>
          </w:p>
        </w:tc>
      </w:tr>
    </w:tbl>
    <w:p w:rsidR="0017203B" w:rsidRDefault="0017203B" w:rsidP="00BE1077">
      <w:pPr>
        <w:pStyle w:val="Kopfzeile"/>
        <w:tabs>
          <w:tab w:val="clear" w:pos="4536"/>
          <w:tab w:val="clear" w:pos="9072"/>
          <w:tab w:val="left" w:pos="3402"/>
          <w:tab w:val="left" w:pos="9498"/>
        </w:tabs>
        <w:rPr>
          <w:rFonts w:ascii="Arial" w:hAnsi="Arial" w:cs="Arial"/>
          <w:b/>
          <w:sz w:val="20"/>
          <w:u w:val="double"/>
        </w:rPr>
      </w:pPr>
    </w:p>
    <w:sectPr w:rsidR="0017203B" w:rsidSect="00E1217C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2603" w:right="851" w:bottom="567" w:left="1701" w:header="567" w:footer="49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F" w:rsidRDefault="00482A5F">
      <w:r>
        <w:separator/>
      </w:r>
    </w:p>
  </w:endnote>
  <w:endnote w:type="continuationSeparator" w:id="0">
    <w:p w:rsidR="00482A5F" w:rsidRDefault="0048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F" w:rsidRDefault="00482A5F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1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005"/>
      <w:gridCol w:w="3686"/>
      <w:gridCol w:w="2420"/>
    </w:tblGrid>
    <w:tr w:rsidR="00482A5F" w:rsidRPr="00E1217C" w:rsidTr="00AD7629">
      <w:trPr>
        <w:trHeight w:val="290"/>
      </w:trPr>
      <w:tc>
        <w:tcPr>
          <w:tcW w:w="3005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482A5F" w:rsidRPr="00D94A8B" w:rsidRDefault="00482A5F" w:rsidP="006B0709">
          <w:pPr>
            <w:pStyle w:val="Fuzeile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>Robert-Koch-Str. 17</w:t>
          </w:r>
          <w:r w:rsidRPr="00D94A8B">
            <w:rPr>
              <w:rFonts w:cs="Arial"/>
              <w:szCs w:val="14"/>
            </w:rPr>
            <w:t xml:space="preserve"> </w:t>
          </w:r>
          <w:r w:rsidRPr="00D94A8B">
            <w:rPr>
              <w:szCs w:val="14"/>
            </w:rPr>
            <w:sym w:font="Wingdings 2" w:char="F096"/>
          </w:r>
          <w:r w:rsidRPr="00D94A8B">
            <w:rPr>
              <w:szCs w:val="14"/>
            </w:rPr>
            <w:t xml:space="preserve"> </w:t>
          </w:r>
          <w:r>
            <w:rPr>
              <w:szCs w:val="14"/>
            </w:rPr>
            <w:t>35037</w:t>
          </w:r>
          <w:r w:rsidRPr="00D94A8B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Marburg</w:t>
          </w:r>
        </w:p>
        <w:p w:rsidR="00482A5F" w:rsidRPr="00D94A8B" w:rsidRDefault="00482A5F" w:rsidP="00D94A8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D94A8B">
            <w:rPr>
              <w:rFonts w:cs="Arial"/>
              <w:szCs w:val="14"/>
            </w:rPr>
            <w:t xml:space="preserve">Telefon </w:t>
          </w:r>
          <w:r>
            <w:rPr>
              <w:rFonts w:cs="Arial"/>
              <w:szCs w:val="14"/>
            </w:rPr>
            <w:t>06421</w:t>
          </w:r>
          <w:r w:rsidRPr="00D94A8B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616</w:t>
          </w:r>
          <w:r w:rsidRPr="00D94A8B">
            <w:rPr>
              <w:rFonts w:cs="Arial"/>
              <w:szCs w:val="14"/>
            </w:rPr>
            <w:t>-</w:t>
          </w:r>
          <w:r>
            <w:rPr>
              <w:rFonts w:cs="Arial"/>
              <w:szCs w:val="14"/>
            </w:rPr>
            <w:t>469</w:t>
          </w:r>
          <w:r w:rsidRPr="00D94A8B">
            <w:rPr>
              <w:rFonts w:cs="Arial"/>
              <w:szCs w:val="14"/>
            </w:rPr>
            <w:t xml:space="preserve"> </w:t>
          </w:r>
          <w:r w:rsidRPr="00D94A8B">
            <w:rPr>
              <w:szCs w:val="14"/>
            </w:rPr>
            <w:sym w:font="Wingdings 2" w:char="F096"/>
          </w:r>
          <w:r w:rsidRPr="00D94A8B">
            <w:rPr>
              <w:szCs w:val="14"/>
            </w:rPr>
            <w:t xml:space="preserve"> </w:t>
          </w:r>
          <w:r w:rsidRPr="00D94A8B">
            <w:rPr>
              <w:rFonts w:cs="Arial"/>
              <w:szCs w:val="14"/>
            </w:rPr>
            <w:t xml:space="preserve">Fax </w:t>
          </w:r>
          <w:r>
            <w:rPr>
              <w:rFonts w:cs="Arial"/>
              <w:szCs w:val="14"/>
            </w:rPr>
            <w:t>06421</w:t>
          </w:r>
          <w:r w:rsidRPr="00D94A8B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616</w:t>
          </w:r>
          <w:r w:rsidRPr="00D94A8B">
            <w:rPr>
              <w:rFonts w:cs="Arial"/>
              <w:szCs w:val="14"/>
            </w:rPr>
            <w:t>-</w:t>
          </w:r>
          <w:r>
            <w:rPr>
              <w:rFonts w:cs="Arial"/>
              <w:szCs w:val="14"/>
            </w:rPr>
            <w:t>466</w:t>
          </w:r>
        </w:p>
      </w:tc>
      <w:tc>
        <w:tcPr>
          <w:tcW w:w="3686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482A5F" w:rsidRPr="00D94A8B" w:rsidRDefault="00482A5F" w:rsidP="006B0709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D94A8B">
            <w:rPr>
              <w:rFonts w:cs="Arial"/>
              <w:szCs w:val="14"/>
            </w:rPr>
            <w:t xml:space="preserve">E-Mail: </w:t>
          </w:r>
          <w:r w:rsidRPr="00D94A8B">
            <w:rPr>
              <w:rFonts w:cs="Arial"/>
              <w:szCs w:val="14"/>
            </w:rPr>
            <w:tab/>
          </w:r>
          <w:r>
            <w:rPr>
              <w:rFonts w:cs="Arial"/>
              <w:szCs w:val="14"/>
            </w:rPr>
            <w:t>Poststelle.STS-GYM.MR@kultus.hessen.de</w:t>
          </w:r>
        </w:p>
        <w:p w:rsidR="00482A5F" w:rsidRPr="00D94A8B" w:rsidRDefault="00482A5F" w:rsidP="00D94A8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D94A8B">
            <w:rPr>
              <w:rFonts w:cs="Arial"/>
              <w:szCs w:val="14"/>
            </w:rPr>
            <w:t xml:space="preserve">Internet: </w:t>
          </w:r>
          <w:r w:rsidRPr="00D94A8B">
            <w:rPr>
              <w:rFonts w:cs="Arial"/>
              <w:szCs w:val="14"/>
            </w:rPr>
            <w:tab/>
          </w:r>
          <w:r>
            <w:rPr>
              <w:rFonts w:cs="Arial"/>
              <w:szCs w:val="14"/>
            </w:rPr>
            <w:t>http://lakk.sts-gym-marburg.bildung.hessen.de</w:t>
          </w:r>
        </w:p>
      </w:tc>
      <w:tc>
        <w:tcPr>
          <w:tcW w:w="2420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482A5F" w:rsidRPr="00AD7629" w:rsidRDefault="00482A5F" w:rsidP="00F4037B">
          <w:pPr>
            <w:pStyle w:val="Fuzeile"/>
            <w:jc w:val="right"/>
            <w:rPr>
              <w:sz w:val="10"/>
              <w:szCs w:val="10"/>
            </w:rPr>
          </w:pPr>
          <w:r w:rsidRPr="00E325EC">
            <w:rPr>
              <w:color w:val="0070C0"/>
              <w:sz w:val="10"/>
              <w:szCs w:val="10"/>
            </w:rPr>
            <w:fldChar w:fldCharType="begin"/>
          </w:r>
          <w:r w:rsidRPr="00E325EC">
            <w:rPr>
              <w:color w:val="0070C0"/>
              <w:sz w:val="10"/>
              <w:szCs w:val="10"/>
            </w:rPr>
            <w:instrText xml:space="preserve"> FILENAME   \* MERGEFORMAT </w:instrText>
          </w:r>
          <w:r w:rsidRPr="00E325EC">
            <w:rPr>
              <w:color w:val="0070C0"/>
              <w:sz w:val="10"/>
              <w:szCs w:val="10"/>
            </w:rPr>
            <w:fldChar w:fldCharType="separate"/>
          </w:r>
          <w:r w:rsidR="007F0A2E">
            <w:rPr>
              <w:noProof/>
              <w:color w:val="0070C0"/>
              <w:sz w:val="10"/>
              <w:szCs w:val="10"/>
            </w:rPr>
            <w:t>4dienstbefreiung_liv_2018-11-01-hp.docx</w:t>
          </w:r>
          <w:r w:rsidRPr="00E325EC">
            <w:rPr>
              <w:color w:val="0070C0"/>
              <w:sz w:val="10"/>
              <w:szCs w:val="10"/>
            </w:rPr>
            <w:fldChar w:fldCharType="end"/>
          </w:r>
        </w:p>
      </w:tc>
    </w:tr>
  </w:tbl>
  <w:p w:rsidR="00482A5F" w:rsidRPr="00AD7629" w:rsidRDefault="00482A5F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F" w:rsidRDefault="00482A5F">
      <w:r>
        <w:separator/>
      </w:r>
    </w:p>
  </w:footnote>
  <w:footnote w:type="continuationSeparator" w:id="0">
    <w:p w:rsidR="00482A5F" w:rsidRDefault="00482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F" w:rsidRDefault="00482A5F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7F0A2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F" w:rsidRPr="00FD7576" w:rsidRDefault="00F72B88" w:rsidP="0031421C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1" w:name="Color"/>
    <w:bookmarkStart w:id="2" w:name="SW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6210935</wp:posOffset>
          </wp:positionH>
          <wp:positionV relativeFrom="page">
            <wp:posOffset>360045</wp:posOffset>
          </wp:positionV>
          <wp:extent cx="831850" cy="1076325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A5F" w:rsidRPr="00FD7576">
      <w:rPr>
        <w:color w:val="00359A"/>
        <w:sz w:val="23"/>
      </w:rPr>
      <w:t>Hessische Lehrkräfteakademie</w:t>
    </w:r>
    <w:bookmarkStart w:id="3" w:name="Kopf"/>
    <w:bookmarkEnd w:id="1"/>
    <w:bookmarkEnd w:id="2"/>
    <w:bookmarkEnd w:id="3"/>
  </w:p>
  <w:p w:rsidR="00482A5F" w:rsidRPr="0013741F" w:rsidRDefault="00482A5F" w:rsidP="0031421C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  <w:szCs w:val="23"/>
      </w:rPr>
    </w:pPr>
    <w:r w:rsidRPr="0013741F">
      <w:rPr>
        <w:color w:val="auto"/>
        <w:sz w:val="23"/>
        <w:szCs w:val="23"/>
      </w:rPr>
      <w:t>Studienseminar für Gymnasien Marburg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D99"/>
    <w:multiLevelType w:val="hybridMultilevel"/>
    <w:tmpl w:val="3A24D68C"/>
    <w:lvl w:ilvl="0" w:tplc="E990E9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3131"/>
    <w:multiLevelType w:val="hybridMultilevel"/>
    <w:tmpl w:val="FCA02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17B63"/>
    <w:multiLevelType w:val="hybridMultilevel"/>
    <w:tmpl w:val="FFD8CECE"/>
    <w:lvl w:ilvl="0" w:tplc="E990E97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D1826"/>
    <w:multiLevelType w:val="hybridMultilevel"/>
    <w:tmpl w:val="1AAA5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90E970">
      <w:start w:val="5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8B"/>
    <w:rsid w:val="00002144"/>
    <w:rsid w:val="00004911"/>
    <w:rsid w:val="00005DF6"/>
    <w:rsid w:val="00033C0B"/>
    <w:rsid w:val="00033ED8"/>
    <w:rsid w:val="000375B8"/>
    <w:rsid w:val="00045042"/>
    <w:rsid w:val="00065F8A"/>
    <w:rsid w:val="00070339"/>
    <w:rsid w:val="000C29C9"/>
    <w:rsid w:val="000D44F5"/>
    <w:rsid w:val="000F0004"/>
    <w:rsid w:val="0010625A"/>
    <w:rsid w:val="001108D8"/>
    <w:rsid w:val="00117953"/>
    <w:rsid w:val="001219C1"/>
    <w:rsid w:val="00124C1D"/>
    <w:rsid w:val="00124D1B"/>
    <w:rsid w:val="00135FC4"/>
    <w:rsid w:val="0013741F"/>
    <w:rsid w:val="0014290C"/>
    <w:rsid w:val="0017203B"/>
    <w:rsid w:val="00174996"/>
    <w:rsid w:val="001B0578"/>
    <w:rsid w:val="00203A53"/>
    <w:rsid w:val="0021173B"/>
    <w:rsid w:val="00213A5C"/>
    <w:rsid w:val="002168B6"/>
    <w:rsid w:val="00224AB3"/>
    <w:rsid w:val="0022698E"/>
    <w:rsid w:val="00226A2C"/>
    <w:rsid w:val="0024144F"/>
    <w:rsid w:val="002518A0"/>
    <w:rsid w:val="00255ABE"/>
    <w:rsid w:val="002611FD"/>
    <w:rsid w:val="002818BA"/>
    <w:rsid w:val="002827F5"/>
    <w:rsid w:val="00285EB2"/>
    <w:rsid w:val="00297490"/>
    <w:rsid w:val="002A66E9"/>
    <w:rsid w:val="002E174D"/>
    <w:rsid w:val="002F068B"/>
    <w:rsid w:val="002F4590"/>
    <w:rsid w:val="002F4EC2"/>
    <w:rsid w:val="003038B0"/>
    <w:rsid w:val="003121C4"/>
    <w:rsid w:val="0031421C"/>
    <w:rsid w:val="00324DF2"/>
    <w:rsid w:val="00326DBE"/>
    <w:rsid w:val="003273BE"/>
    <w:rsid w:val="003403A7"/>
    <w:rsid w:val="00352C18"/>
    <w:rsid w:val="0035637C"/>
    <w:rsid w:val="00375684"/>
    <w:rsid w:val="003A2790"/>
    <w:rsid w:val="003B03C8"/>
    <w:rsid w:val="00440DF8"/>
    <w:rsid w:val="00465383"/>
    <w:rsid w:val="00465DB3"/>
    <w:rsid w:val="00482A5F"/>
    <w:rsid w:val="004A135D"/>
    <w:rsid w:val="004A1E81"/>
    <w:rsid w:val="004B2E05"/>
    <w:rsid w:val="004B70AA"/>
    <w:rsid w:val="004D2BD6"/>
    <w:rsid w:val="004D76C8"/>
    <w:rsid w:val="004D7A57"/>
    <w:rsid w:val="004E6AE4"/>
    <w:rsid w:val="00522224"/>
    <w:rsid w:val="00534802"/>
    <w:rsid w:val="00541A3B"/>
    <w:rsid w:val="0055700E"/>
    <w:rsid w:val="005620A0"/>
    <w:rsid w:val="00565FC3"/>
    <w:rsid w:val="0059164C"/>
    <w:rsid w:val="005A3030"/>
    <w:rsid w:val="005A416A"/>
    <w:rsid w:val="005C4880"/>
    <w:rsid w:val="005E3187"/>
    <w:rsid w:val="005E59B6"/>
    <w:rsid w:val="00607011"/>
    <w:rsid w:val="006151CB"/>
    <w:rsid w:val="0062315D"/>
    <w:rsid w:val="00647062"/>
    <w:rsid w:val="0065262D"/>
    <w:rsid w:val="006A3594"/>
    <w:rsid w:val="006A51D8"/>
    <w:rsid w:val="006B0709"/>
    <w:rsid w:val="006B7207"/>
    <w:rsid w:val="006C2C33"/>
    <w:rsid w:val="006E3C13"/>
    <w:rsid w:val="006F60DE"/>
    <w:rsid w:val="00724C33"/>
    <w:rsid w:val="00733803"/>
    <w:rsid w:val="00756E5A"/>
    <w:rsid w:val="007578A4"/>
    <w:rsid w:val="00781A01"/>
    <w:rsid w:val="00782C22"/>
    <w:rsid w:val="007A305A"/>
    <w:rsid w:val="007A399C"/>
    <w:rsid w:val="007A74CE"/>
    <w:rsid w:val="007A7780"/>
    <w:rsid w:val="007A7E7F"/>
    <w:rsid w:val="007B0281"/>
    <w:rsid w:val="007C025A"/>
    <w:rsid w:val="007C21DE"/>
    <w:rsid w:val="007E268A"/>
    <w:rsid w:val="007F0A2E"/>
    <w:rsid w:val="00825277"/>
    <w:rsid w:val="00834E5C"/>
    <w:rsid w:val="00846EE6"/>
    <w:rsid w:val="00861055"/>
    <w:rsid w:val="008A153D"/>
    <w:rsid w:val="008A6C1E"/>
    <w:rsid w:val="008C51F5"/>
    <w:rsid w:val="008C5E9E"/>
    <w:rsid w:val="008D134E"/>
    <w:rsid w:val="008D37B6"/>
    <w:rsid w:val="008D7725"/>
    <w:rsid w:val="008E0400"/>
    <w:rsid w:val="008E1369"/>
    <w:rsid w:val="008F26C8"/>
    <w:rsid w:val="009140A9"/>
    <w:rsid w:val="00927DB6"/>
    <w:rsid w:val="0093017F"/>
    <w:rsid w:val="0093156E"/>
    <w:rsid w:val="00936717"/>
    <w:rsid w:val="009A7E43"/>
    <w:rsid w:val="009B7C6C"/>
    <w:rsid w:val="009D56DE"/>
    <w:rsid w:val="009D7A5E"/>
    <w:rsid w:val="009E4C04"/>
    <w:rsid w:val="009E72EE"/>
    <w:rsid w:val="009E76B1"/>
    <w:rsid w:val="00A0158C"/>
    <w:rsid w:val="00A1225E"/>
    <w:rsid w:val="00A35B52"/>
    <w:rsid w:val="00A621F6"/>
    <w:rsid w:val="00A74BD5"/>
    <w:rsid w:val="00A76C33"/>
    <w:rsid w:val="00A83484"/>
    <w:rsid w:val="00AA79F6"/>
    <w:rsid w:val="00AA7C69"/>
    <w:rsid w:val="00AC1B03"/>
    <w:rsid w:val="00AC6162"/>
    <w:rsid w:val="00AD7629"/>
    <w:rsid w:val="00B022B3"/>
    <w:rsid w:val="00B03F7F"/>
    <w:rsid w:val="00B73788"/>
    <w:rsid w:val="00B74BF9"/>
    <w:rsid w:val="00B865F7"/>
    <w:rsid w:val="00B86855"/>
    <w:rsid w:val="00B95C9C"/>
    <w:rsid w:val="00B964A3"/>
    <w:rsid w:val="00BC5799"/>
    <w:rsid w:val="00BE1077"/>
    <w:rsid w:val="00BF616E"/>
    <w:rsid w:val="00C059F5"/>
    <w:rsid w:val="00C21755"/>
    <w:rsid w:val="00C37586"/>
    <w:rsid w:val="00C6342B"/>
    <w:rsid w:val="00C76CA9"/>
    <w:rsid w:val="00C90A7A"/>
    <w:rsid w:val="00D15897"/>
    <w:rsid w:val="00D170E8"/>
    <w:rsid w:val="00D42600"/>
    <w:rsid w:val="00D44ACC"/>
    <w:rsid w:val="00D6379D"/>
    <w:rsid w:val="00D75827"/>
    <w:rsid w:val="00D76DBF"/>
    <w:rsid w:val="00D838AE"/>
    <w:rsid w:val="00D85EF2"/>
    <w:rsid w:val="00D9339B"/>
    <w:rsid w:val="00D9366A"/>
    <w:rsid w:val="00D94A8B"/>
    <w:rsid w:val="00DA27AC"/>
    <w:rsid w:val="00DC329B"/>
    <w:rsid w:val="00DC67E5"/>
    <w:rsid w:val="00DD1B25"/>
    <w:rsid w:val="00DD2DC7"/>
    <w:rsid w:val="00DD44D2"/>
    <w:rsid w:val="00DF3DB8"/>
    <w:rsid w:val="00E11827"/>
    <w:rsid w:val="00E1217C"/>
    <w:rsid w:val="00E30503"/>
    <w:rsid w:val="00E325EC"/>
    <w:rsid w:val="00E53964"/>
    <w:rsid w:val="00E75D7D"/>
    <w:rsid w:val="00E82ABC"/>
    <w:rsid w:val="00E90384"/>
    <w:rsid w:val="00E957F1"/>
    <w:rsid w:val="00EC55F0"/>
    <w:rsid w:val="00EC7374"/>
    <w:rsid w:val="00ED0701"/>
    <w:rsid w:val="00EE0677"/>
    <w:rsid w:val="00F0234C"/>
    <w:rsid w:val="00F15AA8"/>
    <w:rsid w:val="00F15AB4"/>
    <w:rsid w:val="00F4037B"/>
    <w:rsid w:val="00F653FD"/>
    <w:rsid w:val="00F666F1"/>
    <w:rsid w:val="00F66D08"/>
    <w:rsid w:val="00F72B88"/>
    <w:rsid w:val="00FA1694"/>
    <w:rsid w:val="00FA2434"/>
    <w:rsid w:val="00FA2E5A"/>
    <w:rsid w:val="00FB407C"/>
    <w:rsid w:val="00FB4FB4"/>
    <w:rsid w:val="00FD471B"/>
    <w:rsid w:val="00FD7576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3C31D0C"/>
  <w15:docId w15:val="{81270D23-BAE6-444F-8A6E-2631D59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203B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link w:val="Kommentarthema"/>
    <w:rsid w:val="0093017F"/>
    <w:rPr>
      <w:b/>
      <w:bCs/>
    </w:rPr>
  </w:style>
  <w:style w:type="character" w:styleId="Fett">
    <w:name w:val="Strong"/>
    <w:aliases w:val="Betreffzeile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B737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ervorhebung">
    <w:name w:val="Emphasis"/>
    <w:qFormat/>
    <w:rsid w:val="00B73788"/>
    <w:rPr>
      <w:i/>
      <w:iCs/>
    </w:rPr>
  </w:style>
  <w:style w:type="character" w:customStyle="1" w:styleId="berschrift1Zchn">
    <w:name w:val="Überschrift 1 Zchn"/>
    <w:link w:val="berschrift1"/>
    <w:rsid w:val="00E957F1"/>
    <w:rPr>
      <w:rFonts w:eastAsia="Times New Roman" w:cs="Times New Roman"/>
      <w:b/>
      <w:bCs/>
      <w:sz w:val="24"/>
      <w:szCs w:val="28"/>
    </w:rPr>
  </w:style>
  <w:style w:type="character" w:customStyle="1" w:styleId="KopfzeileZchn">
    <w:name w:val="Kopfzeile Zchn"/>
    <w:link w:val="Kopfzeile"/>
    <w:rsid w:val="00E1217C"/>
    <w:rPr>
      <w:sz w:val="24"/>
    </w:rPr>
  </w:style>
  <w:style w:type="paragraph" w:styleId="Listenabsatz">
    <w:name w:val="List Paragraph"/>
    <w:basedOn w:val="Standard"/>
    <w:uiPriority w:val="34"/>
    <w:qFormat/>
    <w:rsid w:val="00AA7C69"/>
    <w:pPr>
      <w:ind w:left="720"/>
      <w:contextualSpacing/>
    </w:pPr>
  </w:style>
  <w:style w:type="table" w:styleId="Tabellenraster">
    <w:name w:val="Table Grid"/>
    <w:basedOn w:val="NormaleTabelle"/>
    <w:rsid w:val="0037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F0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9AEE4-47F3-4B70-87C8-C107CF997FFC}"/>
      </w:docPartPr>
      <w:docPartBody>
        <w:p w:rsidR="000D42CD" w:rsidRDefault="008458C7">
          <w:r w:rsidRPr="0028051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FC8BB97E4F412F8B4EEDB1F64EE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C544C-927F-494D-94CB-0842EAAA1D37}"/>
      </w:docPartPr>
      <w:docPartBody>
        <w:p w:rsidR="007A7245" w:rsidRDefault="000D42CD" w:rsidP="000D42CD">
          <w:pPr>
            <w:pStyle w:val="FAFC8BB97E4F412F8B4EEDB1F64EE817"/>
          </w:pPr>
          <w:r w:rsidRPr="0028051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C7"/>
    <w:rsid w:val="000D42CD"/>
    <w:rsid w:val="007A7245"/>
    <w:rsid w:val="0084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42CD"/>
    <w:rPr>
      <w:color w:val="808080"/>
    </w:rPr>
  </w:style>
  <w:style w:type="paragraph" w:customStyle="1" w:styleId="B29D951E8DEC450C8C62C8E0D82D693A">
    <w:name w:val="B29D951E8DEC450C8C62C8E0D82D693A"/>
    <w:rsid w:val="008458C7"/>
  </w:style>
  <w:style w:type="paragraph" w:customStyle="1" w:styleId="FAFC8BB97E4F412F8B4EEDB1F64EE817">
    <w:name w:val="FAFC8BB97E4F412F8B4EEDB1F64EE817"/>
    <w:rsid w:val="000D42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287E-1D3D-4EE9-A6B7-34B51259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287146B0.dotm</Template>
  <TotalTime>0</TotalTime>
  <Pages>1</Pages>
  <Words>141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1369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Kim-Miriam (LSA MR)</dc:creator>
  <cp:lastModifiedBy>Pfeuffer, Stefan (LA MR)</cp:lastModifiedBy>
  <cp:revision>2</cp:revision>
  <cp:lastPrinted>2018-11-06T13:09:00Z</cp:lastPrinted>
  <dcterms:created xsi:type="dcterms:W3CDTF">2019-05-14T16:28:00Z</dcterms:created>
  <dcterms:modified xsi:type="dcterms:W3CDTF">2019-05-14T16:28:00Z</dcterms:modified>
</cp:coreProperties>
</file>