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B6" w:rsidRDefault="008D37B6" w:rsidP="008D37B6">
      <w:pPr>
        <w:pStyle w:val="Titel"/>
        <w:jc w:val="center"/>
        <w:rPr>
          <w:sz w:val="44"/>
        </w:rPr>
      </w:pPr>
      <w:r>
        <w:rPr>
          <w:sz w:val="44"/>
        </w:rPr>
        <w:t xml:space="preserve">Antrag auf Dienstbefreiung </w:t>
      </w:r>
    </w:p>
    <w:p w:rsidR="00E1217C" w:rsidRPr="00A621F6" w:rsidRDefault="008D37B6" w:rsidP="008D37B6">
      <w:pPr>
        <w:pStyle w:val="Titel"/>
        <w:jc w:val="center"/>
        <w:rPr>
          <w:sz w:val="32"/>
        </w:rPr>
      </w:pPr>
      <w:r w:rsidRPr="008D37B6">
        <w:rPr>
          <w:sz w:val="28"/>
        </w:rPr>
        <w:t>(Lehrkraft im Vorbereitungsdienst)</w:t>
      </w:r>
      <w:r>
        <w:rPr>
          <w:sz w:val="44"/>
        </w:rPr>
        <w:t xml:space="preserve"> </w:t>
      </w:r>
    </w:p>
    <w:p w:rsidR="00E1217C" w:rsidRDefault="00834E5C" w:rsidP="00E1217C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Antrag</w:t>
      </w:r>
      <w:r w:rsidR="00E1217C">
        <w:rPr>
          <w:rFonts w:ascii="Arial" w:hAnsi="Arial" w:cs="Arial"/>
          <w:b/>
          <w:sz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3365"/>
        <w:gridCol w:w="1880"/>
        <w:gridCol w:w="1842"/>
      </w:tblGrid>
      <w:tr w:rsidR="00E1217C" w:rsidTr="00834E5C">
        <w:tc>
          <w:tcPr>
            <w:tcW w:w="2268" w:type="dxa"/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Name, Vorname: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80" w:type="dxa"/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Personalnummer: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217C" w:rsidTr="00834E5C">
        <w:tc>
          <w:tcPr>
            <w:tcW w:w="2268" w:type="dxa"/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Ausbildungsschule: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1217C" w:rsidRDefault="00E1217C" w:rsidP="00E1217C">
      <w:pPr>
        <w:spacing w:line="280" w:lineRule="atLeast"/>
        <w:rPr>
          <w:rFonts w:ascii="Arial" w:hAnsi="Arial" w:cs="Arial"/>
          <w:sz w:val="20"/>
        </w:rPr>
      </w:pPr>
    </w:p>
    <w:p w:rsidR="0017203B" w:rsidRDefault="0017203B" w:rsidP="00E1217C">
      <w:pPr>
        <w:spacing w:line="280" w:lineRule="atLeast"/>
        <w:rPr>
          <w:rFonts w:ascii="Arial" w:hAnsi="Arial" w:cs="Arial"/>
          <w:sz w:val="20"/>
        </w:rPr>
      </w:pPr>
    </w:p>
    <w:p w:rsidR="008D37B6" w:rsidRDefault="00E1217C" w:rsidP="00E1217C">
      <w:pPr>
        <w:spacing w:line="280" w:lineRule="atLeast"/>
        <w:rPr>
          <w:rFonts w:ascii="ArialMT" w:hAnsi="ArialMT" w:cs="ArialMT"/>
          <w:sz w:val="20"/>
        </w:rPr>
      </w:pPr>
      <w:r>
        <w:rPr>
          <w:rFonts w:ascii="Arial" w:hAnsi="Arial" w:cs="Arial"/>
          <w:sz w:val="20"/>
        </w:rPr>
        <w:t xml:space="preserve">Hiermit </w:t>
      </w:r>
      <w:r w:rsidR="008D37B6">
        <w:rPr>
          <w:rFonts w:ascii="Arial" w:hAnsi="Arial" w:cs="Arial"/>
          <w:sz w:val="20"/>
        </w:rPr>
        <w:t xml:space="preserve">beantrage ich gemäß </w:t>
      </w:r>
      <w:r w:rsidR="008D37B6">
        <w:rPr>
          <w:rFonts w:ascii="ArialMT" w:hAnsi="ArialMT" w:cs="ArialMT"/>
          <w:sz w:val="20"/>
        </w:rPr>
        <w:t xml:space="preserve">§ 16 </w:t>
      </w:r>
      <w:proofErr w:type="spellStart"/>
      <w:r w:rsidR="008D37B6">
        <w:rPr>
          <w:rFonts w:ascii="ArialMT" w:hAnsi="ArialMT" w:cs="ArialMT"/>
          <w:sz w:val="20"/>
        </w:rPr>
        <w:t>HUrlVO</w:t>
      </w:r>
      <w:proofErr w:type="spellEnd"/>
      <w:r w:rsidR="008D37B6">
        <w:rPr>
          <w:rFonts w:ascii="ArialMT" w:hAnsi="ArialMT" w:cs="ArialMT"/>
          <w:sz w:val="20"/>
        </w:rPr>
        <w:t xml:space="preserve"> Dienstbefreiung im nachfolgenden Umfang: </w:t>
      </w:r>
    </w:p>
    <w:p w:rsidR="00E1217C" w:rsidRDefault="00E1217C" w:rsidP="00E1217C">
      <w:pPr>
        <w:spacing w:line="280" w:lineRule="atLeas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309"/>
      </w:tblGrid>
      <w:tr w:rsidR="00E1217C" w:rsidTr="007F0A2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7C" w:rsidRDefault="008D37B6" w:rsidP="008D37B6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 der Dienstbefreiung</w:t>
            </w:r>
            <w:r w:rsidR="00E1217C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316486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0A2E" w:rsidRPr="008D37B6" w:rsidRDefault="007F0A2E" w:rsidP="007F0A2E">
                <w:pPr>
                  <w:pStyle w:val="Kopfzeile"/>
                  <w:tabs>
                    <w:tab w:val="clear" w:pos="4536"/>
                    <w:tab w:val="clear" w:pos="9072"/>
                    <w:tab w:val="left" w:pos="3402"/>
                    <w:tab w:val="left" w:pos="9498"/>
                  </w:tabs>
                  <w:spacing w:before="120"/>
                  <w:rPr>
                    <w:rFonts w:ascii="Arial" w:hAnsi="Arial" w:cs="Arial"/>
                    <w:sz w:val="20"/>
                  </w:rPr>
                </w:pPr>
                <w:r w:rsidRPr="007F0A2E">
                  <w:rPr>
                    <w:rStyle w:val="Platzhaltertext"/>
                    <w:shd w:val="clear" w:color="auto" w:fill="D9D9D9" w:themeFill="background1" w:themeFillShade="D9"/>
                  </w:rPr>
                  <w:t>Klicken oder tippen Sie hier, um Text einzugeben.</w:t>
                </w:r>
              </w:p>
            </w:tc>
          </w:sdtContent>
        </w:sdt>
      </w:tr>
      <w:tr w:rsidR="00E1217C" w:rsidTr="008D37B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7C" w:rsidRDefault="008D37B6" w:rsidP="008D37B6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Zeitraum der Dienstbefreiung</w:t>
            </w:r>
            <w:r w:rsidR="00E1217C">
              <w:rPr>
                <w:rFonts w:ascii="Arial" w:hAnsi="Arial" w:cs="Arial"/>
                <w:sz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</w:rPr>
            <w:id w:val="582959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10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E1217C" w:rsidRDefault="007F0A2E" w:rsidP="007F0A2E">
                <w:pPr>
                  <w:pStyle w:val="Kopfzeile"/>
                  <w:tabs>
                    <w:tab w:val="clear" w:pos="4536"/>
                    <w:tab w:val="clear" w:pos="9072"/>
                    <w:tab w:val="left" w:pos="3402"/>
                    <w:tab w:val="left" w:pos="9498"/>
                  </w:tabs>
                  <w:spacing w:before="120"/>
                  <w:rPr>
                    <w:rFonts w:ascii="Arial" w:hAnsi="Arial" w:cs="Arial"/>
                    <w:sz w:val="20"/>
                  </w:rPr>
                </w:pPr>
                <w:r w:rsidRPr="007F0A2E">
                  <w:rPr>
                    <w:rStyle w:val="Platzhaltertext"/>
                    <w:shd w:val="clear" w:color="auto" w:fill="D9D9D9" w:themeFill="background1" w:themeFillShade="D9"/>
                  </w:rPr>
                  <w:t>Klicken oder tippen Sie hier, um Text einzugeben.</w:t>
                </w:r>
              </w:p>
            </w:tc>
          </w:sdtContent>
        </w:sdt>
      </w:tr>
      <w:tr w:rsidR="008D37B6" w:rsidTr="008D37B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D37B6" w:rsidRDefault="008D37B6" w:rsidP="008D37B6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D37B6" w:rsidRDefault="008D37B6" w:rsidP="008D37B6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1217C" w:rsidRPr="008D37B6" w:rsidTr="00E1217C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8D37B6">
              <w:rPr>
                <w:rFonts w:ascii="Arial" w:hAnsi="Arial" w:cs="Arial"/>
                <w:sz w:val="20"/>
              </w:rPr>
              <w:t>Dienstpflichten an der Ausbildungsschule sind betroffen:</w:t>
            </w:r>
          </w:p>
          <w:p w:rsidR="008D37B6" w:rsidRPr="008D37B6" w:rsidRDefault="007F0A2E" w:rsidP="00834E5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9681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 xml:space="preserve">nein </w:t>
            </w:r>
            <w:r w:rsidR="00834E5C">
              <w:rPr>
                <w:rFonts w:ascii="Arial" w:hAnsi="Arial" w:cs="Arial"/>
                <w:sz w:val="20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31295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ja; das Einverständnis der Schulleitung</w:t>
            </w:r>
          </w:p>
          <w:p w:rsidR="008D37B6" w:rsidRP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9879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liegt vor</w:t>
            </w:r>
          </w:p>
          <w:p w:rsid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5642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liegt nicht vor</w:t>
            </w:r>
          </w:p>
          <w:p w:rsidR="002E174D" w:rsidRPr="008D37B6" w:rsidRDefault="002E174D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8D37B6">
              <w:rPr>
                <w:rFonts w:ascii="Arial" w:hAnsi="Arial" w:cs="Arial"/>
                <w:sz w:val="20"/>
              </w:rPr>
              <w:t>Seminarveranstaltungen sind betroffen:</w:t>
            </w:r>
          </w:p>
          <w:p w:rsidR="008D37B6" w:rsidRPr="008D37B6" w:rsidRDefault="007F0A2E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45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 xml:space="preserve">nein </w:t>
            </w:r>
            <w:r w:rsidR="00834E5C">
              <w:rPr>
                <w:rFonts w:ascii="Arial" w:hAnsi="Arial" w:cs="Arial"/>
                <w:sz w:val="20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954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ja; das Einverständnis der jeweiligen Ausbilderinnen und Ausbilder</w:t>
            </w:r>
          </w:p>
          <w:p w:rsidR="008D37B6" w:rsidRP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5088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liegt vor</w:t>
            </w:r>
          </w:p>
          <w:p w:rsidR="008D37B6" w:rsidRP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6536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liegt nicht vor</w:t>
            </w:r>
          </w:p>
          <w:p w:rsidR="002E174D" w:rsidRDefault="002E174D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8D37B6" w:rsidRPr="008D37B6" w:rsidRDefault="008D37B6" w:rsidP="007F0A2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eastAsia="MS Gothic" w:hAnsi="Arial" w:cs="Arial"/>
                <w:sz w:val="20"/>
              </w:rPr>
            </w:pPr>
            <w:r w:rsidRPr="008D37B6">
              <w:rPr>
                <w:rFonts w:ascii="Arial" w:hAnsi="Arial" w:cs="Arial"/>
                <w:sz w:val="20"/>
              </w:rPr>
              <w:t>Mir ist bekannt, dass die Dienstbefreiung ausschließlich zum beantragten Zweck gewährt werden kann.</w:t>
            </w:r>
            <w:r w:rsidR="007F0A2E">
              <w:rPr>
                <w:rFonts w:ascii="Arial" w:hAnsi="Arial" w:cs="Arial"/>
                <w:sz w:val="20"/>
              </w:rPr>
              <w:t xml:space="preserve"> </w:t>
            </w:r>
            <w:r w:rsidRPr="008D37B6">
              <w:rPr>
                <w:rFonts w:ascii="Arial" w:hAnsi="Arial" w:cs="Arial"/>
                <w:sz w:val="20"/>
              </w:rPr>
              <w:t>Entfällt der Grund (z. B. wenn die Fortbildung abgesagt wird), so besteht keine Dienstbefreiung</w:t>
            </w:r>
          </w:p>
          <w:sdt>
            <w:sdtPr>
              <w:rPr>
                <w:rFonts w:ascii="Arial" w:hAnsi="Arial" w:cs="Arial"/>
                <w:sz w:val="20"/>
              </w:rPr>
              <w:id w:val="-1387560506"/>
              <w:placeholder>
                <w:docPart w:val="DefaultPlaceholder_-1854013440"/>
              </w:placeholder>
              <w:showingPlcHdr/>
            </w:sdtPr>
            <w:sdtEndPr/>
            <w:sdtContent>
              <w:p w:rsidR="00E1217C" w:rsidRPr="008D37B6" w:rsidRDefault="007F0A2E">
                <w:pPr>
                  <w:pStyle w:val="Kopfzeile"/>
                  <w:tabs>
                    <w:tab w:val="clear" w:pos="4536"/>
                    <w:tab w:val="clear" w:pos="9072"/>
                    <w:tab w:val="left" w:pos="3402"/>
                    <w:tab w:val="left" w:pos="9498"/>
                  </w:tabs>
                  <w:spacing w:before="120"/>
                  <w:rPr>
                    <w:rFonts w:ascii="Arial" w:hAnsi="Arial" w:cs="Arial"/>
                    <w:sz w:val="20"/>
                  </w:rPr>
                </w:pPr>
                <w:r w:rsidRPr="0028051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D37B6" w:rsidRPr="008D37B6" w:rsidTr="00E1217C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E1077" w:rsidRPr="008D37B6" w:rsidTr="00E1217C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077" w:rsidRDefault="00BE1077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1217C" w:rsidRDefault="00E1217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p w:rsidR="00834E5C" w:rsidRDefault="00834E5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1118"/>
        <w:gridCol w:w="5055"/>
      </w:tblGrid>
      <w:tr w:rsidR="00E1217C" w:rsidTr="00E1217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1217C" w:rsidTr="00E1217C">
        <w:tc>
          <w:tcPr>
            <w:tcW w:w="3227" w:type="dxa"/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Unterschrift LiV</w:t>
            </w:r>
          </w:p>
        </w:tc>
      </w:tr>
    </w:tbl>
    <w:p w:rsidR="00B865F7" w:rsidRDefault="00B865F7" w:rsidP="00B865F7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rFonts w:ascii="Arial" w:hAnsi="Arial" w:cs="Arial"/>
          <w:b/>
          <w:sz w:val="20"/>
          <w:u w:val="double"/>
        </w:rPr>
      </w:pPr>
    </w:p>
    <w:p w:rsidR="00381ADE" w:rsidRPr="0021630A" w:rsidRDefault="00381ADE" w:rsidP="00381ADE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843"/>
        </w:tabs>
        <w:spacing w:line="240" w:lineRule="auto"/>
        <w:jc w:val="both"/>
        <w:rPr>
          <w:rFonts w:ascii="Arial" w:hAnsi="Arial" w:cs="Arial"/>
          <w:i/>
          <w:sz w:val="20"/>
          <w:szCs w:val="22"/>
        </w:rPr>
      </w:pPr>
      <w:r w:rsidRPr="0021630A">
        <w:rPr>
          <w:rFonts w:ascii="Arial" w:hAnsi="Arial" w:cs="Arial"/>
          <w:i/>
          <w:sz w:val="20"/>
          <w:szCs w:val="22"/>
        </w:rPr>
        <w:t>Bitte reichen Sie den Antrag im Sekretariat per E-Mail oder persönlich ein.</w:t>
      </w:r>
    </w:p>
    <w:p w:rsidR="00381ADE" w:rsidRPr="0021630A" w:rsidRDefault="00381ADE" w:rsidP="00381ADE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843"/>
        </w:tabs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21630A">
        <w:rPr>
          <w:rFonts w:ascii="Arial" w:hAnsi="Arial" w:cs="Arial"/>
          <w:i/>
          <w:sz w:val="20"/>
          <w:szCs w:val="22"/>
        </w:rPr>
        <w:t xml:space="preserve">Der Antrag gilt als vom Studienseminar genehmigt, wenn Ihnen innerhalb einer </w:t>
      </w:r>
      <w:r>
        <w:rPr>
          <w:rFonts w:ascii="Arial" w:hAnsi="Arial" w:cs="Arial"/>
          <w:i/>
          <w:sz w:val="20"/>
          <w:szCs w:val="22"/>
        </w:rPr>
        <w:t xml:space="preserve">Woche </w:t>
      </w:r>
      <w:r w:rsidRPr="0021630A">
        <w:rPr>
          <w:rFonts w:ascii="Arial" w:hAnsi="Arial" w:cs="Arial"/>
          <w:i/>
          <w:sz w:val="20"/>
          <w:szCs w:val="22"/>
        </w:rPr>
        <w:t>kein anderer Bescheid seitens der Seminarleitung zukommt</w:t>
      </w:r>
      <w:r w:rsidRPr="0021630A">
        <w:rPr>
          <w:rFonts w:ascii="Arial" w:hAnsi="Arial" w:cs="Arial"/>
          <w:i/>
          <w:sz w:val="22"/>
          <w:szCs w:val="22"/>
        </w:rPr>
        <w:t xml:space="preserve">. </w:t>
      </w:r>
    </w:p>
    <w:p w:rsidR="00381ADE" w:rsidRPr="0021630A" w:rsidRDefault="00381ADE" w:rsidP="00381ADE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843"/>
        </w:tabs>
        <w:spacing w:line="240" w:lineRule="auto"/>
        <w:jc w:val="both"/>
        <w:rPr>
          <w:rFonts w:ascii="Arial" w:hAnsi="Arial" w:cs="Arial"/>
          <w:i/>
          <w:sz w:val="20"/>
          <w:szCs w:val="22"/>
        </w:rPr>
      </w:pPr>
      <w:r w:rsidRPr="0021630A">
        <w:rPr>
          <w:rFonts w:ascii="Arial" w:hAnsi="Arial" w:cs="Arial"/>
          <w:i/>
          <w:sz w:val="20"/>
          <w:szCs w:val="22"/>
        </w:rPr>
        <w:t xml:space="preserve">Wenn Sie eine Kopie des genehmigten Antrages benötigen, so wenden Sie sich bitte per E-Mail nach zwei Tagen nochmal gesondert an </w:t>
      </w:r>
      <w:r>
        <w:rPr>
          <w:rFonts w:ascii="Arial" w:hAnsi="Arial" w:cs="Arial"/>
          <w:i/>
          <w:sz w:val="20"/>
          <w:szCs w:val="22"/>
        </w:rPr>
        <w:t>das Sekretariat</w:t>
      </w:r>
    </w:p>
    <w:p w:rsidR="00381ADE" w:rsidRDefault="00381ADE" w:rsidP="00381ADE">
      <w:pPr>
        <w:tabs>
          <w:tab w:val="left" w:pos="3402"/>
          <w:tab w:val="left" w:pos="9072"/>
        </w:tabs>
        <w:rPr>
          <w:rFonts w:ascii="Arial" w:hAnsi="Arial" w:cs="Arial"/>
          <w:sz w:val="20"/>
          <w:u w:val="single"/>
        </w:rPr>
      </w:pPr>
    </w:p>
    <w:p w:rsidR="00381ADE" w:rsidRPr="0021630A" w:rsidRDefault="00381ADE" w:rsidP="00381ADE">
      <w:pPr>
        <w:pStyle w:val="Listenabsatz"/>
        <w:widowControl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21630A">
        <w:rPr>
          <w:rFonts w:ascii="Arial" w:hAnsi="Arial" w:cs="Arial"/>
        </w:rPr>
        <w:t xml:space="preserve">Der Antrag wird genehmigt. </w:t>
      </w:r>
      <w:r w:rsidRPr="0021630A">
        <w:rPr>
          <w:rFonts w:ascii="Arial" w:hAnsi="Arial" w:cs="Arial"/>
        </w:rPr>
        <w:sym w:font="Wingdings" w:char="F0E0"/>
      </w:r>
      <w:r w:rsidRPr="0021630A">
        <w:rPr>
          <w:rFonts w:ascii="Arial" w:hAnsi="Arial" w:cs="Arial"/>
        </w:rPr>
        <w:t xml:space="preserve"> Ablage in PNA</w:t>
      </w:r>
    </w:p>
    <w:p w:rsidR="00381ADE" w:rsidRPr="0021630A" w:rsidRDefault="00381ADE" w:rsidP="00381ADE">
      <w:pPr>
        <w:pStyle w:val="Listenabsatz"/>
        <w:widowControl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21630A">
        <w:rPr>
          <w:rFonts w:ascii="Arial" w:hAnsi="Arial" w:cs="Arial"/>
        </w:rPr>
        <w:t xml:space="preserve">Der Antrag wird </w:t>
      </w:r>
      <w:r>
        <w:rPr>
          <w:rFonts w:ascii="Arial" w:hAnsi="Arial" w:cs="Arial"/>
        </w:rPr>
        <w:t xml:space="preserve">nicht </w:t>
      </w:r>
      <w:r w:rsidRPr="0021630A">
        <w:rPr>
          <w:rFonts w:ascii="Arial" w:hAnsi="Arial" w:cs="Arial"/>
        </w:rPr>
        <w:t xml:space="preserve">genehmigt. </w:t>
      </w:r>
      <w:r w:rsidRPr="0021630A">
        <w:rPr>
          <w:rFonts w:ascii="Arial" w:hAnsi="Arial" w:cs="Arial"/>
        </w:rPr>
        <w:sym w:font="Wingdings" w:char="F0E0"/>
      </w:r>
      <w:r w:rsidRPr="00216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an LiV und </w:t>
      </w:r>
      <w:r w:rsidRPr="0021630A">
        <w:rPr>
          <w:rFonts w:ascii="Arial" w:hAnsi="Arial" w:cs="Arial"/>
        </w:rPr>
        <w:t>Ablage in PNA</w:t>
      </w:r>
    </w:p>
    <w:p w:rsidR="00E1217C" w:rsidRPr="002E174D" w:rsidRDefault="00E1217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  <w:bookmarkStart w:id="0" w:name="_GoBack"/>
      <w:bookmarkEnd w:id="0"/>
    </w:p>
    <w:p w:rsidR="002E174D" w:rsidRDefault="002E174D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1118"/>
        <w:gridCol w:w="5057"/>
      </w:tblGrid>
      <w:tr w:rsidR="00E1217C" w:rsidTr="002E174D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1217C" w:rsidTr="00E1217C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17C" w:rsidRDefault="00E1217C" w:rsidP="002E174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Unterschrift </w:t>
            </w:r>
            <w:r w:rsidR="002E174D">
              <w:rPr>
                <w:rFonts w:ascii="Arial" w:hAnsi="Arial" w:cs="Arial"/>
                <w:sz w:val="20"/>
              </w:rPr>
              <w:t xml:space="preserve">Seminarleitung </w:t>
            </w:r>
          </w:p>
        </w:tc>
      </w:tr>
    </w:tbl>
    <w:p w:rsidR="0017203B" w:rsidRDefault="0017203B" w:rsidP="00BE1077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rFonts w:ascii="Arial" w:hAnsi="Arial" w:cs="Arial"/>
          <w:b/>
          <w:sz w:val="20"/>
          <w:u w:val="double"/>
        </w:rPr>
      </w:pPr>
    </w:p>
    <w:sectPr w:rsidR="0017203B" w:rsidSect="00E1217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603" w:right="851" w:bottom="567" w:left="1701" w:header="567" w:footer="4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F" w:rsidRDefault="00482A5F">
      <w:r>
        <w:separator/>
      </w:r>
    </w:p>
  </w:endnote>
  <w:endnote w:type="continuationSeparator" w:id="0">
    <w:p w:rsidR="00482A5F" w:rsidRDefault="0048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F" w:rsidRDefault="00482A5F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05"/>
      <w:gridCol w:w="3686"/>
      <w:gridCol w:w="2420"/>
    </w:tblGrid>
    <w:tr w:rsidR="00482A5F" w:rsidRPr="00E1217C" w:rsidTr="00AD7629">
      <w:trPr>
        <w:trHeight w:val="290"/>
      </w:trPr>
      <w:tc>
        <w:tcPr>
          <w:tcW w:w="3005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482A5F" w:rsidRPr="00D94A8B" w:rsidRDefault="00482A5F" w:rsidP="006B0709">
          <w:pPr>
            <w:pStyle w:val="Fuzeile"/>
            <w:rPr>
              <w:rFonts w:cs="Arial"/>
              <w:szCs w:val="14"/>
            </w:rPr>
          </w:pPr>
          <w:r>
            <w:rPr>
              <w:rFonts w:cs="Arial"/>
              <w:szCs w:val="14"/>
            </w:rPr>
            <w:t>Robert-Koch-Str. 17</w:t>
          </w:r>
          <w:r w:rsidRPr="00D94A8B">
            <w:rPr>
              <w:rFonts w:cs="Arial"/>
              <w:szCs w:val="14"/>
            </w:rPr>
            <w:t xml:space="preserve"> </w:t>
          </w:r>
          <w:r w:rsidRPr="00D94A8B">
            <w:rPr>
              <w:szCs w:val="14"/>
            </w:rPr>
            <w:sym w:font="Wingdings 2" w:char="F096"/>
          </w:r>
          <w:r w:rsidRPr="00D94A8B">
            <w:rPr>
              <w:szCs w:val="14"/>
            </w:rPr>
            <w:t xml:space="preserve"> </w:t>
          </w:r>
          <w:r>
            <w:rPr>
              <w:szCs w:val="14"/>
            </w:rPr>
            <w:t>35037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Marburg</w:t>
          </w:r>
        </w:p>
        <w:p w:rsidR="00482A5F" w:rsidRPr="00D94A8B" w:rsidRDefault="00482A5F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Telefon </w:t>
          </w:r>
          <w:r>
            <w:rPr>
              <w:rFonts w:cs="Arial"/>
              <w:szCs w:val="14"/>
            </w:rPr>
            <w:t>06421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616</w:t>
          </w:r>
          <w:r w:rsidRPr="00D94A8B">
            <w:rPr>
              <w:rFonts w:cs="Arial"/>
              <w:szCs w:val="14"/>
            </w:rPr>
            <w:t>-</w:t>
          </w:r>
          <w:r>
            <w:rPr>
              <w:rFonts w:cs="Arial"/>
              <w:szCs w:val="14"/>
            </w:rPr>
            <w:t>469</w:t>
          </w:r>
          <w:r w:rsidRPr="00D94A8B">
            <w:rPr>
              <w:rFonts w:cs="Arial"/>
              <w:szCs w:val="14"/>
            </w:rPr>
            <w:t xml:space="preserve"> </w:t>
          </w:r>
          <w:r w:rsidRPr="00D94A8B">
            <w:rPr>
              <w:szCs w:val="14"/>
            </w:rPr>
            <w:sym w:font="Wingdings 2" w:char="F096"/>
          </w:r>
          <w:r w:rsidRPr="00D94A8B">
            <w:rPr>
              <w:szCs w:val="14"/>
            </w:rPr>
            <w:t xml:space="preserve"> </w:t>
          </w:r>
          <w:r w:rsidRPr="00D94A8B">
            <w:rPr>
              <w:rFonts w:cs="Arial"/>
              <w:szCs w:val="14"/>
            </w:rPr>
            <w:t xml:space="preserve">Fax </w:t>
          </w:r>
          <w:r>
            <w:rPr>
              <w:rFonts w:cs="Arial"/>
              <w:szCs w:val="14"/>
            </w:rPr>
            <w:t>06421</w:t>
          </w:r>
          <w:r w:rsidRPr="00D94A8B">
            <w:rPr>
              <w:rFonts w:cs="Arial"/>
              <w:szCs w:val="14"/>
            </w:rPr>
            <w:t xml:space="preserve"> </w:t>
          </w:r>
          <w:r>
            <w:rPr>
              <w:rFonts w:cs="Arial"/>
              <w:szCs w:val="14"/>
            </w:rPr>
            <w:t>616</w:t>
          </w:r>
          <w:r w:rsidRPr="00D94A8B">
            <w:rPr>
              <w:rFonts w:cs="Arial"/>
              <w:szCs w:val="14"/>
            </w:rPr>
            <w:t>-</w:t>
          </w:r>
          <w:r>
            <w:rPr>
              <w:rFonts w:cs="Arial"/>
              <w:szCs w:val="14"/>
            </w:rPr>
            <w:t>466</w:t>
          </w:r>
        </w:p>
      </w:tc>
      <w:tc>
        <w:tcPr>
          <w:tcW w:w="3686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482A5F" w:rsidRPr="00D94A8B" w:rsidRDefault="00482A5F" w:rsidP="006B0709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E-Mail: </w:t>
          </w:r>
          <w:r w:rsidRPr="00D94A8B"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>Poststelle.STS-GYM.MR@kultus.hessen.de</w:t>
          </w:r>
        </w:p>
        <w:p w:rsidR="00482A5F" w:rsidRPr="00D94A8B" w:rsidRDefault="00482A5F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  <w:r w:rsidRPr="00D94A8B">
            <w:rPr>
              <w:rFonts w:cs="Arial"/>
              <w:szCs w:val="14"/>
            </w:rPr>
            <w:t xml:space="preserve">Internet: </w:t>
          </w:r>
          <w:r w:rsidRPr="00D94A8B">
            <w:rPr>
              <w:rFonts w:cs="Arial"/>
              <w:szCs w:val="14"/>
            </w:rPr>
            <w:tab/>
          </w:r>
          <w:r>
            <w:rPr>
              <w:rFonts w:cs="Arial"/>
              <w:szCs w:val="14"/>
            </w:rPr>
            <w:t>http://lakk.sts-gym-marburg.bildung.hessen.de</w:t>
          </w:r>
        </w:p>
      </w:tc>
      <w:tc>
        <w:tcPr>
          <w:tcW w:w="2420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482A5F" w:rsidRPr="00AD7629" w:rsidRDefault="00482A5F" w:rsidP="00F4037B">
          <w:pPr>
            <w:pStyle w:val="Fuzeile"/>
            <w:jc w:val="right"/>
            <w:rPr>
              <w:sz w:val="10"/>
              <w:szCs w:val="10"/>
            </w:rPr>
          </w:pPr>
          <w:r w:rsidRPr="00E325EC">
            <w:rPr>
              <w:color w:val="0070C0"/>
              <w:sz w:val="10"/>
              <w:szCs w:val="10"/>
            </w:rPr>
            <w:fldChar w:fldCharType="begin"/>
          </w:r>
          <w:r w:rsidRPr="00E325EC">
            <w:rPr>
              <w:color w:val="0070C0"/>
              <w:sz w:val="10"/>
              <w:szCs w:val="10"/>
            </w:rPr>
            <w:instrText xml:space="preserve"> FILENAME   \* MERGEFORMAT </w:instrText>
          </w:r>
          <w:r w:rsidRPr="00E325EC">
            <w:rPr>
              <w:color w:val="0070C0"/>
              <w:sz w:val="10"/>
              <w:szCs w:val="10"/>
            </w:rPr>
            <w:fldChar w:fldCharType="separate"/>
          </w:r>
          <w:r w:rsidR="007F0A2E">
            <w:rPr>
              <w:noProof/>
              <w:color w:val="0070C0"/>
              <w:sz w:val="10"/>
              <w:szCs w:val="10"/>
            </w:rPr>
            <w:t>4dienstbefreiung_liv_2018-11-01-hp.docx</w:t>
          </w:r>
          <w:r w:rsidRPr="00E325EC">
            <w:rPr>
              <w:color w:val="0070C0"/>
              <w:sz w:val="10"/>
              <w:szCs w:val="10"/>
            </w:rPr>
            <w:fldChar w:fldCharType="end"/>
          </w:r>
        </w:p>
      </w:tc>
    </w:tr>
  </w:tbl>
  <w:p w:rsidR="00482A5F" w:rsidRPr="00AD7629" w:rsidRDefault="00482A5F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F" w:rsidRDefault="00482A5F">
      <w:r>
        <w:separator/>
      </w:r>
    </w:p>
  </w:footnote>
  <w:footnote w:type="continuationSeparator" w:id="0">
    <w:p w:rsidR="00482A5F" w:rsidRDefault="0048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F" w:rsidRDefault="00482A5F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381AD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F" w:rsidRPr="00FD7576" w:rsidRDefault="00F72B88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850" cy="1076325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A5F" w:rsidRPr="00FD7576">
      <w:rPr>
        <w:color w:val="00359A"/>
        <w:sz w:val="23"/>
      </w:rPr>
      <w:t>Hessische Lehrkräfteakademie</w:t>
    </w:r>
    <w:bookmarkStart w:id="3" w:name="Kopf"/>
    <w:bookmarkEnd w:id="1"/>
    <w:bookmarkEnd w:id="2"/>
    <w:bookmarkEnd w:id="3"/>
  </w:p>
  <w:p w:rsidR="00482A5F" w:rsidRPr="0013741F" w:rsidRDefault="00482A5F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  <w:szCs w:val="23"/>
      </w:rPr>
    </w:pPr>
    <w:r w:rsidRPr="0013741F">
      <w:rPr>
        <w:color w:val="auto"/>
        <w:sz w:val="23"/>
        <w:szCs w:val="23"/>
      </w:rPr>
      <w:t>Studienseminar für Gymnasien Marburg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D99"/>
    <w:multiLevelType w:val="hybridMultilevel"/>
    <w:tmpl w:val="3A24D68C"/>
    <w:lvl w:ilvl="0" w:tplc="E990E9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1C4F"/>
    <w:multiLevelType w:val="hybridMultilevel"/>
    <w:tmpl w:val="852203A4"/>
    <w:lvl w:ilvl="0" w:tplc="917E2A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131"/>
    <w:multiLevelType w:val="hybridMultilevel"/>
    <w:tmpl w:val="FCA0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17B63"/>
    <w:multiLevelType w:val="hybridMultilevel"/>
    <w:tmpl w:val="FFD8CECE"/>
    <w:lvl w:ilvl="0" w:tplc="E990E97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1826"/>
    <w:multiLevelType w:val="hybridMultilevel"/>
    <w:tmpl w:val="1AAA5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90E970">
      <w:start w:val="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0D7D"/>
    <w:multiLevelType w:val="hybridMultilevel"/>
    <w:tmpl w:val="6C8EE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8B"/>
    <w:rsid w:val="00002144"/>
    <w:rsid w:val="00004911"/>
    <w:rsid w:val="00005DF6"/>
    <w:rsid w:val="00033C0B"/>
    <w:rsid w:val="00033ED8"/>
    <w:rsid w:val="000375B8"/>
    <w:rsid w:val="00045042"/>
    <w:rsid w:val="00065F8A"/>
    <w:rsid w:val="00070339"/>
    <w:rsid w:val="000C29C9"/>
    <w:rsid w:val="000D44F5"/>
    <w:rsid w:val="000F0004"/>
    <w:rsid w:val="0010625A"/>
    <w:rsid w:val="001108D8"/>
    <w:rsid w:val="00117953"/>
    <w:rsid w:val="001219C1"/>
    <w:rsid w:val="00124C1D"/>
    <w:rsid w:val="00124D1B"/>
    <w:rsid w:val="00135FC4"/>
    <w:rsid w:val="0013741F"/>
    <w:rsid w:val="0014290C"/>
    <w:rsid w:val="0017203B"/>
    <w:rsid w:val="00174996"/>
    <w:rsid w:val="001B0578"/>
    <w:rsid w:val="00203A53"/>
    <w:rsid w:val="0021173B"/>
    <w:rsid w:val="00213A5C"/>
    <w:rsid w:val="002168B6"/>
    <w:rsid w:val="00224AB3"/>
    <w:rsid w:val="0022698E"/>
    <w:rsid w:val="00226A2C"/>
    <w:rsid w:val="0024144F"/>
    <w:rsid w:val="002518A0"/>
    <w:rsid w:val="00255ABE"/>
    <w:rsid w:val="002611FD"/>
    <w:rsid w:val="00266A42"/>
    <w:rsid w:val="002818BA"/>
    <w:rsid w:val="002827F5"/>
    <w:rsid w:val="00285EB2"/>
    <w:rsid w:val="00297490"/>
    <w:rsid w:val="002A66E9"/>
    <w:rsid w:val="002E174D"/>
    <w:rsid w:val="002F068B"/>
    <w:rsid w:val="002F4590"/>
    <w:rsid w:val="002F4EC2"/>
    <w:rsid w:val="003038B0"/>
    <w:rsid w:val="003121C4"/>
    <w:rsid w:val="0031421C"/>
    <w:rsid w:val="00324DF2"/>
    <w:rsid w:val="00326DBE"/>
    <w:rsid w:val="003273BE"/>
    <w:rsid w:val="003403A7"/>
    <w:rsid w:val="00352C18"/>
    <w:rsid w:val="0035637C"/>
    <w:rsid w:val="00375684"/>
    <w:rsid w:val="00381ADE"/>
    <w:rsid w:val="003A2790"/>
    <w:rsid w:val="003B03C8"/>
    <w:rsid w:val="00440DF8"/>
    <w:rsid w:val="00465383"/>
    <w:rsid w:val="00465DB3"/>
    <w:rsid w:val="00482A5F"/>
    <w:rsid w:val="004A135D"/>
    <w:rsid w:val="004A1E81"/>
    <w:rsid w:val="004B2E05"/>
    <w:rsid w:val="004B70AA"/>
    <w:rsid w:val="004D2BD6"/>
    <w:rsid w:val="004D76C8"/>
    <w:rsid w:val="004D7A57"/>
    <w:rsid w:val="004E6AE4"/>
    <w:rsid w:val="00522224"/>
    <w:rsid w:val="00534802"/>
    <w:rsid w:val="00541A3B"/>
    <w:rsid w:val="0055700E"/>
    <w:rsid w:val="005620A0"/>
    <w:rsid w:val="00565FC3"/>
    <w:rsid w:val="0059164C"/>
    <w:rsid w:val="005A3030"/>
    <w:rsid w:val="005A416A"/>
    <w:rsid w:val="005C4880"/>
    <w:rsid w:val="005E3187"/>
    <w:rsid w:val="005E59B6"/>
    <w:rsid w:val="00607011"/>
    <w:rsid w:val="006151CB"/>
    <w:rsid w:val="0062315D"/>
    <w:rsid w:val="00647062"/>
    <w:rsid w:val="0065262D"/>
    <w:rsid w:val="006A3594"/>
    <w:rsid w:val="006A51D8"/>
    <w:rsid w:val="006B0709"/>
    <w:rsid w:val="006B7207"/>
    <w:rsid w:val="006C2C33"/>
    <w:rsid w:val="006E3C13"/>
    <w:rsid w:val="006F60DE"/>
    <w:rsid w:val="00724C33"/>
    <w:rsid w:val="00733803"/>
    <w:rsid w:val="00756E5A"/>
    <w:rsid w:val="007578A4"/>
    <w:rsid w:val="00781A01"/>
    <w:rsid w:val="00782C22"/>
    <w:rsid w:val="007A305A"/>
    <w:rsid w:val="007A399C"/>
    <w:rsid w:val="007A74CE"/>
    <w:rsid w:val="007A7780"/>
    <w:rsid w:val="007A7E7F"/>
    <w:rsid w:val="007B0281"/>
    <w:rsid w:val="007C025A"/>
    <w:rsid w:val="007C21DE"/>
    <w:rsid w:val="007E268A"/>
    <w:rsid w:val="007F0A2E"/>
    <w:rsid w:val="00825277"/>
    <w:rsid w:val="00834E5C"/>
    <w:rsid w:val="00846EE6"/>
    <w:rsid w:val="00861055"/>
    <w:rsid w:val="008A153D"/>
    <w:rsid w:val="008A6C1E"/>
    <w:rsid w:val="008C51F5"/>
    <w:rsid w:val="008C5E9E"/>
    <w:rsid w:val="008D134E"/>
    <w:rsid w:val="008D37B6"/>
    <w:rsid w:val="008D7725"/>
    <w:rsid w:val="008E0400"/>
    <w:rsid w:val="008E1369"/>
    <w:rsid w:val="008F26C8"/>
    <w:rsid w:val="009140A9"/>
    <w:rsid w:val="00927DB6"/>
    <w:rsid w:val="0093017F"/>
    <w:rsid w:val="0093156E"/>
    <w:rsid w:val="00936717"/>
    <w:rsid w:val="009A7E43"/>
    <w:rsid w:val="009B7C6C"/>
    <w:rsid w:val="009D56DE"/>
    <w:rsid w:val="009D7A5E"/>
    <w:rsid w:val="009E4C04"/>
    <w:rsid w:val="009E72EE"/>
    <w:rsid w:val="009E76B1"/>
    <w:rsid w:val="00A0158C"/>
    <w:rsid w:val="00A1225E"/>
    <w:rsid w:val="00A621F6"/>
    <w:rsid w:val="00A74BD5"/>
    <w:rsid w:val="00A76C33"/>
    <w:rsid w:val="00A83484"/>
    <w:rsid w:val="00AA79F6"/>
    <w:rsid w:val="00AA7C69"/>
    <w:rsid w:val="00AC1B03"/>
    <w:rsid w:val="00AC6162"/>
    <w:rsid w:val="00AD7629"/>
    <w:rsid w:val="00B022B3"/>
    <w:rsid w:val="00B03F7F"/>
    <w:rsid w:val="00B36BE5"/>
    <w:rsid w:val="00B73788"/>
    <w:rsid w:val="00B74BF9"/>
    <w:rsid w:val="00B865F7"/>
    <w:rsid w:val="00B86855"/>
    <w:rsid w:val="00B95C9C"/>
    <w:rsid w:val="00B964A3"/>
    <w:rsid w:val="00BC5799"/>
    <w:rsid w:val="00BE1077"/>
    <w:rsid w:val="00BF616E"/>
    <w:rsid w:val="00C059F5"/>
    <w:rsid w:val="00C21755"/>
    <w:rsid w:val="00C37586"/>
    <w:rsid w:val="00C6342B"/>
    <w:rsid w:val="00C76CA9"/>
    <w:rsid w:val="00C90A7A"/>
    <w:rsid w:val="00D15897"/>
    <w:rsid w:val="00D170E8"/>
    <w:rsid w:val="00D42600"/>
    <w:rsid w:val="00D44ACC"/>
    <w:rsid w:val="00D6379D"/>
    <w:rsid w:val="00D75827"/>
    <w:rsid w:val="00D76DBF"/>
    <w:rsid w:val="00D838AE"/>
    <w:rsid w:val="00D85EF2"/>
    <w:rsid w:val="00D9339B"/>
    <w:rsid w:val="00D9366A"/>
    <w:rsid w:val="00D94A8B"/>
    <w:rsid w:val="00DA27AC"/>
    <w:rsid w:val="00DC329B"/>
    <w:rsid w:val="00DC67E5"/>
    <w:rsid w:val="00DD1B25"/>
    <w:rsid w:val="00DD2DC7"/>
    <w:rsid w:val="00DD44D2"/>
    <w:rsid w:val="00DF3DB8"/>
    <w:rsid w:val="00E11827"/>
    <w:rsid w:val="00E1217C"/>
    <w:rsid w:val="00E30503"/>
    <w:rsid w:val="00E325EC"/>
    <w:rsid w:val="00E53964"/>
    <w:rsid w:val="00E75D7D"/>
    <w:rsid w:val="00E90384"/>
    <w:rsid w:val="00E957F1"/>
    <w:rsid w:val="00EC55F0"/>
    <w:rsid w:val="00EC7374"/>
    <w:rsid w:val="00ED0701"/>
    <w:rsid w:val="00EE0677"/>
    <w:rsid w:val="00F0234C"/>
    <w:rsid w:val="00F15AA8"/>
    <w:rsid w:val="00F15AB4"/>
    <w:rsid w:val="00F4037B"/>
    <w:rsid w:val="00F653FD"/>
    <w:rsid w:val="00F666F1"/>
    <w:rsid w:val="00F66D08"/>
    <w:rsid w:val="00F72B88"/>
    <w:rsid w:val="00FA1694"/>
    <w:rsid w:val="00FA2434"/>
    <w:rsid w:val="00FA2E5A"/>
    <w:rsid w:val="00FB407C"/>
    <w:rsid w:val="00FB4FB4"/>
    <w:rsid w:val="00FD471B"/>
    <w:rsid w:val="00FD7576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DF4925C"/>
  <w15:docId w15:val="{81270D23-BAE6-444F-8A6E-2631D59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03B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link w:val="Kommentarthema"/>
    <w:rsid w:val="0093017F"/>
    <w:rPr>
      <w:b/>
      <w:bCs/>
    </w:rPr>
  </w:style>
  <w:style w:type="character" w:styleId="Fett">
    <w:name w:val="Strong"/>
    <w:aliases w:val="Betreffzeile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B737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ervorhebung">
    <w:name w:val="Emphasis"/>
    <w:qFormat/>
    <w:rsid w:val="00B73788"/>
    <w:rPr>
      <w:i/>
      <w:iCs/>
    </w:rPr>
  </w:style>
  <w:style w:type="character" w:customStyle="1" w:styleId="berschrift1Zchn">
    <w:name w:val="Überschrift 1 Zchn"/>
    <w:link w:val="berschrift1"/>
    <w:rsid w:val="00E957F1"/>
    <w:rPr>
      <w:rFonts w:eastAsia="Times New Roman" w:cs="Times New Roman"/>
      <w:b/>
      <w:bCs/>
      <w:sz w:val="24"/>
      <w:szCs w:val="28"/>
    </w:rPr>
  </w:style>
  <w:style w:type="character" w:customStyle="1" w:styleId="KopfzeileZchn">
    <w:name w:val="Kopfzeile Zchn"/>
    <w:link w:val="Kopfzeile"/>
    <w:rsid w:val="00E1217C"/>
    <w:rPr>
      <w:sz w:val="24"/>
    </w:rPr>
  </w:style>
  <w:style w:type="paragraph" w:styleId="Listenabsatz">
    <w:name w:val="List Paragraph"/>
    <w:basedOn w:val="Standard"/>
    <w:uiPriority w:val="34"/>
    <w:qFormat/>
    <w:rsid w:val="00AA7C69"/>
    <w:pPr>
      <w:ind w:left="720"/>
      <w:contextualSpacing/>
    </w:pPr>
  </w:style>
  <w:style w:type="table" w:styleId="Tabellenraster">
    <w:name w:val="Table Grid"/>
    <w:basedOn w:val="NormaleTabelle"/>
    <w:rsid w:val="0037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0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9AEE4-47F3-4B70-87C8-C107CF997FFC}"/>
      </w:docPartPr>
      <w:docPartBody>
        <w:p w:rsidR="003C7A4F" w:rsidRDefault="008458C7">
          <w:r w:rsidRPr="0028051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7"/>
    <w:rsid w:val="003C7A4F"/>
    <w:rsid w:val="008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58C7"/>
    <w:rPr>
      <w:color w:val="808080"/>
    </w:rPr>
  </w:style>
  <w:style w:type="paragraph" w:customStyle="1" w:styleId="B29D951E8DEC450C8C62C8E0D82D693A">
    <w:name w:val="B29D951E8DEC450C8C62C8E0D82D693A"/>
    <w:rsid w:val="00845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1822-6B34-4A4C-B30A-AB01BF1F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1722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Kim-Miriam (LSA MR)</dc:creator>
  <cp:lastModifiedBy>Pfeuffer, Stefan (LA MR)</cp:lastModifiedBy>
  <cp:revision>3</cp:revision>
  <cp:lastPrinted>2018-11-06T13:09:00Z</cp:lastPrinted>
  <dcterms:created xsi:type="dcterms:W3CDTF">2022-04-27T16:08:00Z</dcterms:created>
  <dcterms:modified xsi:type="dcterms:W3CDTF">2022-04-27T16:10:00Z</dcterms:modified>
</cp:coreProperties>
</file>