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36" w:rsidRPr="00B82710" w:rsidRDefault="00850236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B82710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</w:rPr>
      </w:pPr>
      <w:r w:rsidRPr="00B82710">
        <w:rPr>
          <w:rFonts w:ascii="Arial" w:hAnsi="Arial" w:cs="Arial"/>
          <w:sz w:val="16"/>
        </w:rPr>
        <w:t>_________________________________</w:t>
      </w:r>
      <w:r w:rsidRPr="00B82710">
        <w:rPr>
          <w:rFonts w:ascii="Arial" w:hAnsi="Arial" w:cs="Arial"/>
          <w:sz w:val="16"/>
        </w:rPr>
        <w:tab/>
        <w:t>____________________________</w:t>
      </w:r>
    </w:p>
    <w:p w:rsidR="00B82710" w:rsidRPr="00B82710" w:rsidRDefault="00B82710" w:rsidP="00B82710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</w:rPr>
      </w:pPr>
      <w:r w:rsidRPr="00B82710">
        <w:rPr>
          <w:rFonts w:ascii="Arial" w:hAnsi="Arial" w:cs="Arial"/>
          <w:sz w:val="16"/>
        </w:rPr>
        <w:t xml:space="preserve">Name der Ausbilderin bzw. des Ausbilders </w:t>
      </w:r>
      <w:r w:rsidRPr="00B82710">
        <w:rPr>
          <w:rFonts w:ascii="Arial" w:hAnsi="Arial" w:cs="Arial"/>
          <w:sz w:val="16"/>
        </w:rPr>
        <w:tab/>
        <w:t>Ort und Datum</w:t>
      </w:r>
    </w:p>
    <w:p w:rsidR="00850236" w:rsidRDefault="00850236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P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ED21F4" w:rsidRPr="00076E58" w:rsidRDefault="0038133A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das</w:t>
      </w:r>
      <w:r w:rsidR="00702D02" w:rsidRPr="00076E58">
        <w:rPr>
          <w:rFonts w:ascii="Arial" w:hAnsi="Arial" w:cs="Arial"/>
          <w:sz w:val="22"/>
        </w:rPr>
        <w:t xml:space="preserve"> </w:t>
      </w:r>
    </w:p>
    <w:p w:rsidR="0038133A" w:rsidRPr="0038133A" w:rsidRDefault="0038133A" w:rsidP="0038133A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proofErr w:type="gramStart"/>
      <w:r w:rsidRPr="0038133A">
        <w:rPr>
          <w:rFonts w:ascii="Arial" w:hAnsi="Arial" w:cs="Arial"/>
          <w:sz w:val="22"/>
        </w:rPr>
        <w:t>Hessische</w:t>
      </w:r>
      <w:proofErr w:type="gramEnd"/>
      <w:r w:rsidRPr="0038133A">
        <w:rPr>
          <w:rFonts w:ascii="Arial" w:hAnsi="Arial" w:cs="Arial"/>
          <w:sz w:val="22"/>
        </w:rPr>
        <w:t xml:space="preserve"> Kultusministerium</w:t>
      </w:r>
    </w:p>
    <w:p w:rsidR="00702D02" w:rsidRPr="00076E58" w:rsidRDefault="009E7EC0" w:rsidP="0038133A">
      <w:pPr>
        <w:pStyle w:val="Listenabsatz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auf dem Dienstweg (über das Studienseminar)</w:t>
      </w:r>
    </w:p>
    <w:p w:rsidR="009E7EC0" w:rsidRDefault="009E7EC0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076E58" w:rsidRDefault="00076E58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076E58" w:rsidRPr="00076E58" w:rsidRDefault="00076E58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B82710" w:rsidRPr="00076E58" w:rsidRDefault="00702D02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  <w:r w:rsidRPr="00076E58">
        <w:rPr>
          <w:rFonts w:ascii="Arial" w:hAnsi="Arial" w:cs="Arial"/>
          <w:i/>
          <w:sz w:val="22"/>
        </w:rPr>
        <w:t>Betr.:</w:t>
      </w:r>
      <w:r w:rsidRPr="00076E58">
        <w:rPr>
          <w:rFonts w:ascii="Arial" w:hAnsi="Arial" w:cs="Arial"/>
          <w:sz w:val="22"/>
        </w:rPr>
        <w:tab/>
        <w:t>Antrag auf Genehmigung einer ein- oder mehrtägigen Seminarveranstaltung</w:t>
      </w:r>
      <w:r w:rsidR="00183E56" w:rsidRPr="00076E58">
        <w:rPr>
          <w:rFonts w:ascii="Arial" w:hAnsi="Arial" w:cs="Arial"/>
          <w:sz w:val="22"/>
        </w:rPr>
        <w:t xml:space="preserve"> </w:t>
      </w:r>
    </w:p>
    <w:p w:rsidR="00702D02" w:rsidRPr="00076E58" w:rsidRDefault="008C1A1D" w:rsidP="00B82710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im europäischen Ausland</w:t>
      </w:r>
      <w:r w:rsidR="00702D02" w:rsidRPr="00076E58">
        <w:rPr>
          <w:rFonts w:ascii="Arial" w:hAnsi="Arial" w:cs="Arial"/>
          <w:sz w:val="22"/>
          <w:u w:val="single"/>
        </w:rPr>
        <w:t xml:space="preserve"> </w:t>
      </w:r>
    </w:p>
    <w:p w:rsidR="00ED21F4" w:rsidRPr="00076E58" w:rsidRDefault="00ED21F4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</w:p>
    <w:p w:rsidR="00702D02" w:rsidRPr="00076E58" w:rsidRDefault="00702D02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  <w:r w:rsidRPr="00076E58">
        <w:rPr>
          <w:rFonts w:ascii="Arial" w:hAnsi="Arial" w:cs="Arial"/>
          <w:i/>
          <w:sz w:val="22"/>
        </w:rPr>
        <w:t>Bezug:</w:t>
      </w:r>
      <w:r w:rsidR="00ED21F4" w:rsidRPr="00076E58">
        <w:rPr>
          <w:rFonts w:ascii="Arial" w:hAnsi="Arial" w:cs="Arial"/>
          <w:sz w:val="22"/>
        </w:rPr>
        <w:t xml:space="preserve"> V</w:t>
      </w:r>
      <w:r w:rsidRPr="00076E58">
        <w:rPr>
          <w:rFonts w:ascii="Arial" w:hAnsi="Arial" w:cs="Arial"/>
          <w:sz w:val="22"/>
        </w:rPr>
        <w:t xml:space="preserve">erf. des </w:t>
      </w:r>
      <w:proofErr w:type="spellStart"/>
      <w:r w:rsidRPr="00076E58">
        <w:rPr>
          <w:rFonts w:ascii="Arial" w:hAnsi="Arial" w:cs="Arial"/>
          <w:sz w:val="22"/>
        </w:rPr>
        <w:t>AfL</w:t>
      </w:r>
      <w:proofErr w:type="spellEnd"/>
      <w:r w:rsidRPr="00076E58">
        <w:rPr>
          <w:rFonts w:ascii="Arial" w:hAnsi="Arial" w:cs="Arial"/>
          <w:sz w:val="22"/>
        </w:rPr>
        <w:t xml:space="preserve"> vom 10.11.2003, Az.: L 05.F.1.3-Allg2003: „Genehmigung von Seminarvera</w:t>
      </w:r>
      <w:r w:rsidRPr="00076E58">
        <w:rPr>
          <w:rFonts w:ascii="Arial" w:hAnsi="Arial" w:cs="Arial"/>
          <w:sz w:val="22"/>
        </w:rPr>
        <w:t>n</w:t>
      </w:r>
      <w:r w:rsidRPr="00076E58">
        <w:rPr>
          <w:rFonts w:ascii="Arial" w:hAnsi="Arial" w:cs="Arial"/>
          <w:sz w:val="22"/>
        </w:rPr>
        <w:t>staltungen außerhalb des Seminarbezirks, …“</w:t>
      </w:r>
      <w:r w:rsidR="00ED21F4" w:rsidRPr="00076E58">
        <w:rPr>
          <w:rFonts w:ascii="Arial" w:hAnsi="Arial" w:cs="Arial"/>
          <w:sz w:val="22"/>
        </w:rPr>
        <w:t xml:space="preserve"> und Verfügung über die Zuständigkeiten für Dienstreisegenehmigungen im Bereich der Studienseminare (August 2014</w:t>
      </w:r>
      <w:r w:rsidR="00ED21F4" w:rsidRPr="00076E58">
        <w:rPr>
          <w:rFonts w:ascii="Arial" w:hAnsi="Arial" w:cs="Arial"/>
          <w:sz w:val="20"/>
        </w:rPr>
        <w:t xml:space="preserve">) </w:t>
      </w:r>
      <w:r w:rsidRPr="00076E58">
        <w:rPr>
          <w:rFonts w:ascii="Arial" w:hAnsi="Arial" w:cs="Arial"/>
          <w:sz w:val="18"/>
        </w:rPr>
        <w:t>(Nähere Bedingu</w:t>
      </w:r>
      <w:r w:rsidRPr="00076E58">
        <w:rPr>
          <w:rFonts w:ascii="Arial" w:hAnsi="Arial" w:cs="Arial"/>
          <w:sz w:val="18"/>
        </w:rPr>
        <w:t>n</w:t>
      </w:r>
      <w:r w:rsidRPr="00076E58">
        <w:rPr>
          <w:rFonts w:ascii="Arial" w:hAnsi="Arial" w:cs="Arial"/>
          <w:sz w:val="18"/>
        </w:rPr>
        <w:t>gen und Regelungen s. in der Verfügung.)</w:t>
      </w:r>
    </w:p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Pr="00B82710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D0FE1" w:rsidRPr="00076E58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Hiermit bitte ich um Genehmigung der nachfolgend bezeichneten Seminarveranstaltung</w:t>
      </w:r>
      <w:r w:rsidR="00B82710" w:rsidRPr="00076E58">
        <w:rPr>
          <w:rFonts w:ascii="Arial" w:hAnsi="Arial" w:cs="Arial"/>
          <w:sz w:val="22"/>
        </w:rPr>
        <w:t>:</w:t>
      </w:r>
    </w:p>
    <w:p w:rsidR="00B82710" w:rsidRP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64D9" wp14:editId="68C1A34F">
                <wp:simplePos x="0" y="0"/>
                <wp:positionH relativeFrom="column">
                  <wp:posOffset>-78740</wp:posOffset>
                </wp:positionH>
                <wp:positionV relativeFrom="paragraph">
                  <wp:posOffset>36195</wp:posOffset>
                </wp:positionV>
                <wp:extent cx="6616065" cy="3950335"/>
                <wp:effectExtent l="0" t="0" r="1333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Hier bitte mit PC Text eingeben: 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Veranstaltung, ggf. Veranstalter, Ort, Zeitpunkt und Dauer,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differenzierte inhaltliche Begründung mit Modulbezug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möglichst expliziter Hinweis, dass de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 Land Hessen </w:t>
                            </w: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keine Kosten entstehen</w:t>
                            </w:r>
                            <w:r w:rsidR="006D0FE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(siehe Rückseite</w:t>
                            </w:r>
                            <w:bookmarkStart w:id="0" w:name="_GoBack"/>
                            <w:bookmarkEnd w:id="0"/>
                            <w:r w:rsidR="006D0FE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oder aber 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genaue B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nennung von Kosten und sehr überzeugende Begründung dafür</w:t>
                            </w:r>
                            <w:r w:rsidR="006D0FE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Pr="00B82710" w:rsidRDefault="00076E58" w:rsidP="00B82710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Pr="00B82710" w:rsidRDefault="00076E58" w:rsidP="00B82710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ggfls.Beiblatt</w:t>
                            </w:r>
                            <w:proofErr w:type="spellEnd"/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verwenden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2pt;margin-top:2.85pt;width:520.95pt;height:3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">
                <v:textbox>
                  <w:txbxContent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Hier bitte mit PC Text eingeben: 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Veranstaltung, ggf. Veranstalter, Ort, Zeitpunkt und Dauer,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differenzierte inhaltliche Begründung mit Modulbezug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möglichst expliziter Hinweis, dass de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 Land Hessen </w:t>
                      </w: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keine Kosten entstehen</w:t>
                      </w:r>
                      <w:r w:rsidR="006D0FE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(siehe Rückseite</w:t>
                      </w:r>
                      <w:bookmarkStart w:id="1" w:name="_GoBack"/>
                      <w:bookmarkEnd w:id="1"/>
                      <w:r w:rsidR="006D0FE1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oder aber 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genaue B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e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nennung von Kosten und sehr überzeugende Begründung dafür</w:t>
                      </w:r>
                      <w:r w:rsidR="006D0FE1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Pr="00B82710" w:rsidRDefault="00076E58" w:rsidP="00B82710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Pr="00B82710" w:rsidRDefault="00076E58" w:rsidP="00B82710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proofErr w:type="spellStart"/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ggfls.Beiblatt</w:t>
                      </w:r>
                      <w:proofErr w:type="spellEnd"/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verwenden</w:t>
                      </w:r>
                    </w:p>
                  </w:txbxContent>
                </v:textbox>
              </v:shape>
            </w:pict>
          </mc:Fallback>
        </mc:AlternateContent>
      </w: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>
      <w:pPr>
        <w:widowControl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9E7EC0" w:rsidRPr="00076E58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Mir und den nachfolgend genannten Teilnehmerinnen bzw. Teilnehmern ist aus der o. g. Verfügung bekannt, dass es sich bei der bezeichneten Seminarveranstaltung um eine dienstliche Veransta</w:t>
      </w:r>
      <w:r w:rsidRPr="00076E58">
        <w:rPr>
          <w:rFonts w:ascii="Arial" w:hAnsi="Arial" w:cs="Arial"/>
          <w:sz w:val="22"/>
        </w:rPr>
        <w:t>l</w:t>
      </w:r>
      <w:r w:rsidRPr="00076E58">
        <w:rPr>
          <w:rFonts w:ascii="Arial" w:hAnsi="Arial" w:cs="Arial"/>
          <w:sz w:val="22"/>
        </w:rPr>
        <w:t>tung handelt, für die gemäß § 31 Abs. 1 Satz 2 Nr. 2 Beamtenversorgungsgesetz grundsätzlich U</w:t>
      </w:r>
      <w:r w:rsidRPr="00076E58">
        <w:rPr>
          <w:rFonts w:ascii="Arial" w:hAnsi="Arial" w:cs="Arial"/>
          <w:sz w:val="22"/>
        </w:rPr>
        <w:t>n</w:t>
      </w:r>
      <w:r w:rsidRPr="00076E58">
        <w:rPr>
          <w:rFonts w:ascii="Arial" w:hAnsi="Arial" w:cs="Arial"/>
          <w:sz w:val="22"/>
        </w:rPr>
        <w:t>fallfürsorge gewährt wird.</w:t>
      </w:r>
      <w:r w:rsidR="009E7EC0" w:rsidRPr="00076E58">
        <w:rPr>
          <w:rFonts w:ascii="Arial" w:hAnsi="Arial" w:cs="Arial"/>
          <w:sz w:val="22"/>
        </w:rPr>
        <w:t xml:space="preserve"> Mit der Schulleitung der betroffenen Schule</w:t>
      </w:r>
      <w:r w:rsidR="00B82710" w:rsidRPr="00076E58">
        <w:rPr>
          <w:rFonts w:ascii="Arial" w:hAnsi="Arial" w:cs="Arial"/>
          <w:sz w:val="22"/>
        </w:rPr>
        <w:t>n</w:t>
      </w:r>
      <w:r w:rsidR="009E7EC0" w:rsidRPr="00076E58">
        <w:rPr>
          <w:rFonts w:ascii="Arial" w:hAnsi="Arial" w:cs="Arial"/>
          <w:sz w:val="22"/>
        </w:rPr>
        <w:t xml:space="preserve"> ist die Teilnahme an der Veranstaltung abgesprochen.</w:t>
      </w:r>
    </w:p>
    <w:p w:rsidR="009E7EC0" w:rsidRPr="00076E58" w:rsidRDefault="009E7EC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  <w:r w:rsidRPr="00076E58">
        <w:rPr>
          <w:rFonts w:ascii="Arial" w:hAnsi="Arial" w:cs="Arial"/>
          <w:sz w:val="22"/>
        </w:rPr>
        <w:t xml:space="preserve">Als Teilnehmer/in bestätige ich durch meine Unterschrift, </w:t>
      </w:r>
      <w:r w:rsidRPr="00076E58">
        <w:rPr>
          <w:rFonts w:ascii="Arial" w:hAnsi="Arial" w:cs="Arial"/>
          <w:sz w:val="22"/>
          <w:u w:val="single"/>
        </w:rPr>
        <w:t>dass ich auf die Geltendmachung von Ko</w:t>
      </w:r>
      <w:r w:rsidRPr="00076E58">
        <w:rPr>
          <w:rFonts w:ascii="Arial" w:hAnsi="Arial" w:cs="Arial"/>
          <w:sz w:val="22"/>
          <w:u w:val="single"/>
        </w:rPr>
        <w:t>s</w:t>
      </w:r>
      <w:r w:rsidRPr="00076E58">
        <w:rPr>
          <w:rFonts w:ascii="Arial" w:hAnsi="Arial" w:cs="Arial"/>
          <w:sz w:val="22"/>
          <w:u w:val="single"/>
        </w:rPr>
        <w:t>ten verzichte.</w:t>
      </w: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</w:p>
    <w:tbl>
      <w:tblPr>
        <w:tblW w:w="9588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Namen</w:t>
            </w:r>
          </w:p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Namen</w:t>
            </w:r>
          </w:p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Pr="00B82710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02D02" w:rsidRPr="00B82710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82710">
        <w:rPr>
          <w:rFonts w:ascii="Arial" w:hAnsi="Arial" w:cs="Arial"/>
        </w:rPr>
        <w:t>__________________________________</w:t>
      </w:r>
    </w:p>
    <w:p w:rsidR="009B7C6C" w:rsidRPr="00B82710" w:rsidRDefault="00AB71A9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</w:rPr>
      </w:pPr>
      <w:r w:rsidRPr="00B82710">
        <w:rPr>
          <w:rFonts w:ascii="Arial" w:hAnsi="Arial" w:cs="Arial"/>
          <w:i/>
          <w:sz w:val="20"/>
        </w:rPr>
        <w:t>Unterschrift der Ausbilderin bzw. des Ausbilders</w:t>
      </w:r>
    </w:p>
    <w:sectPr w:rsidR="009B7C6C" w:rsidRPr="00B82710" w:rsidSect="006D0FE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20" w:right="1134" w:bottom="720" w:left="993" w:header="567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8" w:rsidRDefault="00076E58">
      <w:r>
        <w:separator/>
      </w:r>
    </w:p>
  </w:endnote>
  <w:endnote w:type="continuationSeparator" w:id="0">
    <w:p w:rsidR="00076E58" w:rsidRDefault="000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Default="00076E58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E1" w:rsidRDefault="006D0FE1" w:rsidP="006D0FE1">
    <w:pPr>
      <w:jc w:val="right"/>
    </w:pPr>
    <w:r>
      <w:t>bitte Rückseite beachten</w:t>
    </w:r>
  </w:p>
  <w:p w:rsidR="006D0FE1" w:rsidRDefault="006D0FE1" w:rsidP="006D0FE1">
    <w:pPr>
      <w:jc w:val="right"/>
    </w:pPr>
  </w:p>
  <w:tbl>
    <w:tblPr>
      <w:tblW w:w="105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80"/>
      <w:gridCol w:w="4175"/>
      <w:gridCol w:w="2956"/>
    </w:tblGrid>
    <w:tr w:rsidR="00076E58" w:rsidRPr="006B7207" w:rsidTr="009E7EC0">
      <w:trPr>
        <w:trHeight w:val="404"/>
      </w:trPr>
      <w:tc>
        <w:tcPr>
          <w:tcW w:w="338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D94A8B" w:rsidRDefault="00076E58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076E58" w:rsidRPr="00D94A8B" w:rsidRDefault="00076E58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417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D94A8B" w:rsidRDefault="00076E58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sts-gym-mr</w:t>
          </w:r>
          <w:r w:rsidRPr="00D94A8B">
            <w:rPr>
              <w:rFonts w:cs="Arial"/>
              <w:szCs w:val="14"/>
            </w:rPr>
            <w:t>@kultus.hessen.de</w:t>
          </w:r>
        </w:p>
        <w:p w:rsidR="00076E58" w:rsidRPr="00D94A8B" w:rsidRDefault="00076E58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95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7B2114" w:rsidRDefault="00076E58" w:rsidP="007B2114">
          <w:pPr>
            <w:pStyle w:val="Fuzeile"/>
            <w:jc w:val="right"/>
            <w:rPr>
              <w:sz w:val="8"/>
              <w:szCs w:val="8"/>
            </w:rPr>
          </w:pPr>
          <w:r w:rsidRPr="00190737">
            <w:rPr>
              <w:color w:val="0070C0"/>
              <w:sz w:val="8"/>
              <w:szCs w:val="8"/>
            </w:rPr>
            <w:fldChar w:fldCharType="begin"/>
          </w:r>
          <w:r w:rsidRPr="00190737">
            <w:rPr>
              <w:color w:val="0070C0"/>
              <w:sz w:val="8"/>
              <w:szCs w:val="8"/>
            </w:rPr>
            <w:instrText xml:space="preserve"> FILENAME   \* MERGEFORMAT </w:instrText>
          </w:r>
          <w:r w:rsidRPr="00190737">
            <w:rPr>
              <w:color w:val="0070C0"/>
              <w:sz w:val="8"/>
              <w:szCs w:val="8"/>
            </w:rPr>
            <w:fldChar w:fldCharType="separate"/>
          </w:r>
          <w:r w:rsidR="006D0FE1">
            <w:rPr>
              <w:noProof/>
              <w:color w:val="0070C0"/>
              <w:sz w:val="8"/>
              <w:szCs w:val="8"/>
            </w:rPr>
            <w:t>Genehmigung_Seminarveranstaltung_außerhalb-BRD-2016-04-01HP.docx</w:t>
          </w:r>
          <w:r w:rsidRPr="00190737">
            <w:rPr>
              <w:color w:val="0070C0"/>
              <w:sz w:val="8"/>
              <w:szCs w:val="8"/>
            </w:rPr>
            <w:fldChar w:fldCharType="end"/>
          </w:r>
        </w:p>
      </w:tc>
    </w:tr>
  </w:tbl>
  <w:p w:rsidR="00076E58" w:rsidRPr="007A399C" w:rsidRDefault="00076E58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8" w:rsidRDefault="00076E58">
      <w:r>
        <w:separator/>
      </w:r>
    </w:p>
  </w:footnote>
  <w:footnote w:type="continuationSeparator" w:id="0">
    <w:p w:rsidR="00076E58" w:rsidRDefault="0007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Default="00076E58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6D0F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Pr="00FD7576" w:rsidRDefault="00076E5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2" w:name="Color"/>
    <w:bookmarkStart w:id="3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1EDC13FB" wp14:editId="7BF7340F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4" w:name="Kopf"/>
    <w:bookmarkEnd w:id="2"/>
    <w:bookmarkEnd w:id="3"/>
    <w:bookmarkEnd w:id="4"/>
  </w:p>
  <w:p w:rsidR="00076E58" w:rsidRPr="007B2114" w:rsidRDefault="00076E5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7B2114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154C"/>
    <w:multiLevelType w:val="hybridMultilevel"/>
    <w:tmpl w:val="086429D2"/>
    <w:lvl w:ilvl="0" w:tplc="A5D200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76E58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83E56"/>
    <w:rsid w:val="00190737"/>
    <w:rsid w:val="001B0578"/>
    <w:rsid w:val="00203A53"/>
    <w:rsid w:val="00213A5C"/>
    <w:rsid w:val="002168B6"/>
    <w:rsid w:val="00224AB3"/>
    <w:rsid w:val="0022698E"/>
    <w:rsid w:val="00226A2C"/>
    <w:rsid w:val="0024144F"/>
    <w:rsid w:val="002518A0"/>
    <w:rsid w:val="002611FD"/>
    <w:rsid w:val="002818BA"/>
    <w:rsid w:val="002827F5"/>
    <w:rsid w:val="00285EB2"/>
    <w:rsid w:val="00297490"/>
    <w:rsid w:val="002A66E9"/>
    <w:rsid w:val="002F068B"/>
    <w:rsid w:val="002F4590"/>
    <w:rsid w:val="003038B0"/>
    <w:rsid w:val="003121C4"/>
    <w:rsid w:val="0031421C"/>
    <w:rsid w:val="00326DBE"/>
    <w:rsid w:val="00352C18"/>
    <w:rsid w:val="0038133A"/>
    <w:rsid w:val="003A2790"/>
    <w:rsid w:val="003B03C8"/>
    <w:rsid w:val="00440DF8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D0FE1"/>
    <w:rsid w:val="006E3C13"/>
    <w:rsid w:val="006F60DE"/>
    <w:rsid w:val="00702D02"/>
    <w:rsid w:val="00724C33"/>
    <w:rsid w:val="00756E5A"/>
    <w:rsid w:val="007578A4"/>
    <w:rsid w:val="00781A01"/>
    <w:rsid w:val="00782C22"/>
    <w:rsid w:val="007A305A"/>
    <w:rsid w:val="007A399C"/>
    <w:rsid w:val="007A74CE"/>
    <w:rsid w:val="007A7E7F"/>
    <w:rsid w:val="007B0281"/>
    <w:rsid w:val="007B2114"/>
    <w:rsid w:val="007C025A"/>
    <w:rsid w:val="007C21DE"/>
    <w:rsid w:val="007E268A"/>
    <w:rsid w:val="00825277"/>
    <w:rsid w:val="00846EE6"/>
    <w:rsid w:val="00850236"/>
    <w:rsid w:val="00861055"/>
    <w:rsid w:val="00892D0C"/>
    <w:rsid w:val="008A153D"/>
    <w:rsid w:val="008A6C1E"/>
    <w:rsid w:val="008C1A1D"/>
    <w:rsid w:val="008C51F5"/>
    <w:rsid w:val="008C5E9E"/>
    <w:rsid w:val="008D134E"/>
    <w:rsid w:val="008D7725"/>
    <w:rsid w:val="008E0400"/>
    <w:rsid w:val="008E1369"/>
    <w:rsid w:val="008E2B18"/>
    <w:rsid w:val="008F26C8"/>
    <w:rsid w:val="009140A9"/>
    <w:rsid w:val="00927DB6"/>
    <w:rsid w:val="0093017F"/>
    <w:rsid w:val="0093156E"/>
    <w:rsid w:val="00932DC9"/>
    <w:rsid w:val="00936717"/>
    <w:rsid w:val="009B7C6C"/>
    <w:rsid w:val="009D56DE"/>
    <w:rsid w:val="009D7A5E"/>
    <w:rsid w:val="009E4C04"/>
    <w:rsid w:val="009E76B1"/>
    <w:rsid w:val="009E7EC0"/>
    <w:rsid w:val="00A34BBC"/>
    <w:rsid w:val="00A74BD5"/>
    <w:rsid w:val="00A76C33"/>
    <w:rsid w:val="00A83484"/>
    <w:rsid w:val="00AA79F6"/>
    <w:rsid w:val="00AB71A9"/>
    <w:rsid w:val="00AC1B03"/>
    <w:rsid w:val="00AC6162"/>
    <w:rsid w:val="00B022B3"/>
    <w:rsid w:val="00B03F7F"/>
    <w:rsid w:val="00B2399A"/>
    <w:rsid w:val="00B51A11"/>
    <w:rsid w:val="00B73788"/>
    <w:rsid w:val="00B74BF9"/>
    <w:rsid w:val="00B82710"/>
    <w:rsid w:val="00B86855"/>
    <w:rsid w:val="00B95C9C"/>
    <w:rsid w:val="00B964A3"/>
    <w:rsid w:val="00BC5799"/>
    <w:rsid w:val="00BF616E"/>
    <w:rsid w:val="00C059F5"/>
    <w:rsid w:val="00C21755"/>
    <w:rsid w:val="00C37586"/>
    <w:rsid w:val="00C6342B"/>
    <w:rsid w:val="00C90A7A"/>
    <w:rsid w:val="00CB731E"/>
    <w:rsid w:val="00D15897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C329B"/>
    <w:rsid w:val="00DD1B25"/>
    <w:rsid w:val="00DD2DC7"/>
    <w:rsid w:val="00DD44D2"/>
    <w:rsid w:val="00DF3DB8"/>
    <w:rsid w:val="00E11827"/>
    <w:rsid w:val="00E53964"/>
    <w:rsid w:val="00E75D7D"/>
    <w:rsid w:val="00E957F1"/>
    <w:rsid w:val="00EC55F0"/>
    <w:rsid w:val="00EC7374"/>
    <w:rsid w:val="00ED21F4"/>
    <w:rsid w:val="00EE0677"/>
    <w:rsid w:val="00F0234C"/>
    <w:rsid w:val="00F15AA8"/>
    <w:rsid w:val="00F15AB4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D7576"/>
    <w:rsid w:val="00FE019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9E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9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4094-FF1B-4D5F-A78E-215EE4E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283257F0.dotm</Template>
  <TotalTime>0</TotalTime>
  <Pages>2</Pages>
  <Words>162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1418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(LSA MR)</cp:lastModifiedBy>
  <cp:revision>5</cp:revision>
  <cp:lastPrinted>2016-03-18T17:14:00Z</cp:lastPrinted>
  <dcterms:created xsi:type="dcterms:W3CDTF">2016-03-18T17:10:00Z</dcterms:created>
  <dcterms:modified xsi:type="dcterms:W3CDTF">2016-03-30T15:10:00Z</dcterms:modified>
</cp:coreProperties>
</file>