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36" w:rsidRDefault="00F44A36" w:rsidP="00AB71A9">
      <w:pPr>
        <w:widowControl/>
        <w:tabs>
          <w:tab w:val="left" w:pos="5159"/>
        </w:tabs>
        <w:overflowPunct w:val="0"/>
        <w:autoSpaceDE w:val="0"/>
        <w:autoSpaceDN w:val="0"/>
        <w:adjustRightInd w:val="0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</w:t>
      </w:r>
      <w:r>
        <w:rPr>
          <w:rFonts w:ascii="Arial" w:hAnsi="Arial"/>
          <w:sz w:val="16"/>
        </w:rPr>
        <w:tab/>
        <w:t>____________________________</w:t>
      </w:r>
      <w:bookmarkStart w:id="0" w:name="_GoBack"/>
      <w:bookmarkEnd w:id="0"/>
    </w:p>
    <w:p w:rsidR="00AB71A9" w:rsidRDefault="00AB71A9" w:rsidP="00AB71A9">
      <w:pPr>
        <w:widowControl/>
        <w:tabs>
          <w:tab w:val="left" w:pos="5159"/>
        </w:tabs>
        <w:overflowPunct w:val="0"/>
        <w:autoSpaceDE w:val="0"/>
        <w:autoSpaceDN w:val="0"/>
        <w:adjustRightInd w:val="0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Name de</w:t>
      </w:r>
      <w:r w:rsidR="00F44A36">
        <w:rPr>
          <w:rFonts w:ascii="Arial" w:hAnsi="Arial"/>
          <w:sz w:val="16"/>
        </w:rPr>
        <w:t xml:space="preserve">r </w:t>
      </w:r>
      <w:r>
        <w:rPr>
          <w:rFonts w:ascii="Arial" w:hAnsi="Arial"/>
          <w:sz w:val="16"/>
        </w:rPr>
        <w:t xml:space="preserve">Ausbilderin bzw. </w:t>
      </w:r>
      <w:r w:rsidR="00F44A36">
        <w:rPr>
          <w:rFonts w:ascii="Arial" w:hAnsi="Arial"/>
          <w:sz w:val="16"/>
        </w:rPr>
        <w:t xml:space="preserve">des Ausbilders </w:t>
      </w:r>
      <w:r w:rsidR="00F44A36">
        <w:rPr>
          <w:rFonts w:ascii="Arial" w:hAnsi="Arial"/>
          <w:sz w:val="16"/>
        </w:rPr>
        <w:tab/>
        <w:t xml:space="preserve">Ort und </w:t>
      </w:r>
      <w:r>
        <w:rPr>
          <w:rFonts w:ascii="Arial" w:hAnsi="Arial"/>
          <w:sz w:val="16"/>
        </w:rPr>
        <w:t>Datum</w:t>
      </w:r>
    </w:p>
    <w:p w:rsidR="00AB71A9" w:rsidRDefault="00AB71A9" w:rsidP="00AB71A9">
      <w:pPr>
        <w:widowControl/>
        <w:overflowPunct w:val="0"/>
        <w:autoSpaceDE w:val="0"/>
        <w:autoSpaceDN w:val="0"/>
        <w:adjustRightInd w:val="0"/>
        <w:spacing w:line="240" w:lineRule="auto"/>
      </w:pPr>
    </w:p>
    <w:p w:rsidR="00AB71A9" w:rsidRDefault="00AB71A9" w:rsidP="00A67643">
      <w:pPr>
        <w:widowControl/>
        <w:overflowPunct w:val="0"/>
        <w:autoSpaceDE w:val="0"/>
        <w:autoSpaceDN w:val="0"/>
        <w:adjustRightInd w:val="0"/>
        <w:spacing w:line="240" w:lineRule="auto"/>
        <w:ind w:left="709" w:hanging="709"/>
      </w:pPr>
      <w:r>
        <w:t xml:space="preserve">An den </w:t>
      </w:r>
    </w:p>
    <w:p w:rsidR="00AB71A9" w:rsidRDefault="00AB71A9" w:rsidP="00A67643">
      <w:pPr>
        <w:widowControl/>
        <w:overflowPunct w:val="0"/>
        <w:autoSpaceDE w:val="0"/>
        <w:autoSpaceDN w:val="0"/>
        <w:adjustRightInd w:val="0"/>
        <w:spacing w:line="240" w:lineRule="auto"/>
        <w:ind w:left="709" w:hanging="709"/>
      </w:pPr>
      <w:r>
        <w:t>Leiter des Studienseminars</w:t>
      </w:r>
    </w:p>
    <w:p w:rsidR="00AB71A9" w:rsidRDefault="00AB71A9" w:rsidP="00A67643">
      <w:pPr>
        <w:widowControl/>
        <w:overflowPunct w:val="0"/>
        <w:autoSpaceDE w:val="0"/>
        <w:autoSpaceDN w:val="0"/>
        <w:adjustRightInd w:val="0"/>
        <w:spacing w:line="240" w:lineRule="auto"/>
        <w:ind w:left="709" w:hanging="709"/>
      </w:pPr>
    </w:p>
    <w:p w:rsidR="00AB71A9" w:rsidRDefault="00AB71A9" w:rsidP="00A67643">
      <w:pPr>
        <w:widowControl/>
        <w:overflowPunct w:val="0"/>
        <w:autoSpaceDE w:val="0"/>
        <w:autoSpaceDN w:val="0"/>
        <w:adjustRightInd w:val="0"/>
        <w:spacing w:line="240" w:lineRule="auto"/>
        <w:ind w:left="709" w:hanging="1"/>
      </w:pPr>
      <w:r w:rsidRPr="00C47E58">
        <w:rPr>
          <w:i/>
        </w:rPr>
        <w:t>Betr.:</w:t>
      </w:r>
      <w:r w:rsidR="00A67643">
        <w:t xml:space="preserve"> </w:t>
      </w:r>
      <w:r>
        <w:t>Antrag auf Genehmigung einer</w:t>
      </w:r>
      <w:r w:rsidRPr="00A67643">
        <w:t xml:space="preserve"> Seminarveranstaltung</w:t>
      </w:r>
      <w:r w:rsidR="00A67643">
        <w:t xml:space="preserve">  </w:t>
      </w:r>
      <w:r w:rsidR="00A67643" w:rsidRPr="00A67643">
        <w:rPr>
          <w:u w:val="single"/>
        </w:rPr>
        <w:t>außerhalb des Studiensem</w:t>
      </w:r>
      <w:r w:rsidR="00A67643" w:rsidRPr="00A67643">
        <w:rPr>
          <w:u w:val="single"/>
        </w:rPr>
        <w:t>i</w:t>
      </w:r>
      <w:r w:rsidR="00A67643" w:rsidRPr="00A67643">
        <w:rPr>
          <w:u w:val="single"/>
        </w:rPr>
        <w:t xml:space="preserve">nars und </w:t>
      </w:r>
      <w:r w:rsidR="0025427F" w:rsidRPr="00A67643">
        <w:rPr>
          <w:u w:val="single"/>
        </w:rPr>
        <w:t>innerhalb Hessens</w:t>
      </w:r>
      <w:r w:rsidR="0025427F">
        <w:t xml:space="preserve"> </w:t>
      </w:r>
    </w:p>
    <w:p w:rsidR="00A67643" w:rsidRPr="00A67643" w:rsidRDefault="00A67643" w:rsidP="00A67643">
      <w:pPr>
        <w:widowControl/>
        <w:overflowPunct w:val="0"/>
        <w:autoSpaceDE w:val="0"/>
        <w:autoSpaceDN w:val="0"/>
        <w:adjustRightInd w:val="0"/>
        <w:spacing w:line="240" w:lineRule="auto"/>
        <w:ind w:left="709" w:hanging="1"/>
      </w:pPr>
    </w:p>
    <w:p w:rsidR="00A67643" w:rsidRDefault="00A67643" w:rsidP="00C47E58">
      <w:pPr>
        <w:widowControl/>
        <w:overflowPunct w:val="0"/>
        <w:autoSpaceDE w:val="0"/>
        <w:autoSpaceDN w:val="0"/>
        <w:adjustRightInd w:val="0"/>
        <w:spacing w:line="240" w:lineRule="auto"/>
        <w:ind w:left="709" w:hanging="1"/>
      </w:pPr>
      <w:r w:rsidRPr="00C47E58">
        <w:rPr>
          <w:i/>
        </w:rPr>
        <w:t>Bezug:</w:t>
      </w:r>
      <w:r w:rsidR="00C47E58" w:rsidRPr="00C47E58">
        <w:t xml:space="preserve"> </w:t>
      </w:r>
      <w:r w:rsidR="00031951">
        <w:t xml:space="preserve">Verfügung über die </w:t>
      </w:r>
      <w:r w:rsidR="00C47E58">
        <w:t xml:space="preserve">Zuständigkeiten für </w:t>
      </w:r>
      <w:r w:rsidR="00C47E58" w:rsidRPr="00C47E58">
        <w:t>Dienstreisegenehmigungen im Bereich der Studienseminare</w:t>
      </w:r>
      <w:r w:rsidR="00031951">
        <w:t xml:space="preserve"> (August 2014);</w:t>
      </w:r>
    </w:p>
    <w:p w:rsidR="00C47E58" w:rsidRDefault="00C47E58" w:rsidP="00C47E58">
      <w:pPr>
        <w:widowControl/>
        <w:overflowPunct w:val="0"/>
        <w:autoSpaceDE w:val="0"/>
        <w:autoSpaceDN w:val="0"/>
        <w:adjustRightInd w:val="0"/>
        <w:spacing w:line="240" w:lineRule="auto"/>
        <w:ind w:left="709" w:hanging="1"/>
      </w:pPr>
    </w:p>
    <w:p w:rsidR="00526BF6" w:rsidRDefault="00AB71A9" w:rsidP="00526BF6">
      <w:pPr>
        <w:widowControl/>
        <w:overflowPunct w:val="0"/>
        <w:autoSpaceDE w:val="0"/>
        <w:autoSpaceDN w:val="0"/>
        <w:adjustRightInd w:val="0"/>
        <w:spacing w:line="240" w:lineRule="auto"/>
      </w:pPr>
      <w:r>
        <w:t xml:space="preserve">Hiermit bitte ich um Genehmigung der nachfolgend bezeichneten Seminarveranstaltung </w:t>
      </w:r>
    </w:p>
    <w:p w:rsidR="00AB71A9" w:rsidRPr="00526BF6" w:rsidRDefault="00526BF6" w:rsidP="00526BF6">
      <w:pPr>
        <w:widowControl/>
        <w:overflowPunct w:val="0"/>
        <w:autoSpaceDE w:val="0"/>
        <w:autoSpaceDN w:val="0"/>
        <w:adjustRightInd w:val="0"/>
        <w:spacing w:line="240" w:lineRule="auto"/>
      </w:pPr>
      <w:r>
        <w:t>(</w:t>
      </w:r>
      <w:r w:rsidR="00AB71A9" w:rsidRPr="00526BF6">
        <w:rPr>
          <w:i/>
        </w:rPr>
        <w:t>Vera</w:t>
      </w:r>
      <w:r w:rsidRPr="00526BF6">
        <w:rPr>
          <w:i/>
        </w:rPr>
        <w:t>n</w:t>
      </w:r>
      <w:r w:rsidR="00AB71A9" w:rsidRPr="00526BF6">
        <w:rPr>
          <w:i/>
        </w:rPr>
        <w:t>staltung, ggf. Veranstalter,  Ort,  Zeitpunkt und Dauer, kurze inhaltliche Begründung</w:t>
      </w:r>
      <w:r w:rsidR="00C47E58" w:rsidRPr="00526BF6">
        <w:rPr>
          <w:i/>
        </w:rPr>
        <w:t xml:space="preserve"> mit Modulbezug</w:t>
      </w:r>
      <w:r>
        <w:t>)</w:t>
      </w:r>
    </w:p>
    <w:p w:rsidR="00526BF6" w:rsidRPr="00526BF6" w:rsidRDefault="00526BF6" w:rsidP="00526BF6">
      <w:pPr>
        <w:widowControl/>
        <w:overflowPunct w:val="0"/>
        <w:autoSpaceDE w:val="0"/>
        <w:autoSpaceDN w:val="0"/>
        <w:adjustRightInd w:val="0"/>
        <w:spacing w:line="240" w:lineRule="auto"/>
        <w:ind w:left="709" w:hanging="709"/>
      </w:pPr>
    </w:p>
    <w:p w:rsidR="00AB71A9" w:rsidRDefault="00AB71A9" w:rsidP="0025427F">
      <w:pPr>
        <w:widowControl/>
        <w:overflowPunct w:val="0"/>
        <w:autoSpaceDE w:val="0"/>
        <w:autoSpaceDN w:val="0"/>
        <w:adjustRightInd w:val="0"/>
        <w:spacing w:line="288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1A9" w:rsidRDefault="00AB71A9" w:rsidP="0025427F">
      <w:pPr>
        <w:widowControl/>
        <w:overflowPunct w:val="0"/>
        <w:autoSpaceDE w:val="0"/>
        <w:autoSpaceDN w:val="0"/>
        <w:adjustRightInd w:val="0"/>
        <w:spacing w:line="288" w:lineRule="auto"/>
      </w:pPr>
    </w:p>
    <w:p w:rsidR="00AB71A9" w:rsidRPr="00526BF6" w:rsidRDefault="00B51A11" w:rsidP="00AB71A9">
      <w:pPr>
        <w:widowControl/>
        <w:overflowPunct w:val="0"/>
        <w:autoSpaceDE w:val="0"/>
        <w:autoSpaceDN w:val="0"/>
        <w:adjustRightInd w:val="0"/>
        <w:spacing w:line="240" w:lineRule="auto"/>
      </w:pPr>
      <w:r w:rsidRPr="00526BF6">
        <w:t>B</w:t>
      </w:r>
      <w:r w:rsidR="00AB71A9" w:rsidRPr="00526BF6">
        <w:t>ei der bezeichneten Seminarveranstaltung</w:t>
      </w:r>
      <w:r w:rsidRPr="00526BF6">
        <w:t xml:space="preserve"> handelt es sich</w:t>
      </w:r>
      <w:r w:rsidR="00AB71A9" w:rsidRPr="00526BF6">
        <w:t xml:space="preserve"> um eine dienstliche Veranstaltung, für die gemäß § 31 Abs. 1 Satz 2 Nr. 2 Beamtenversorgungsgesetz grundsätzlich Unfallfürsorge gewährt wird.</w:t>
      </w:r>
    </w:p>
    <w:p w:rsidR="00AB71A9" w:rsidRPr="00526BF6" w:rsidRDefault="00AB71A9" w:rsidP="00AB71A9">
      <w:pPr>
        <w:widowControl/>
        <w:overflowPunct w:val="0"/>
        <w:autoSpaceDE w:val="0"/>
        <w:autoSpaceDN w:val="0"/>
        <w:adjustRightInd w:val="0"/>
        <w:spacing w:line="240" w:lineRule="auto"/>
      </w:pPr>
    </w:p>
    <w:p w:rsidR="00AB71A9" w:rsidRPr="00526BF6" w:rsidRDefault="00C47E58" w:rsidP="00AB71A9">
      <w:pPr>
        <w:widowControl/>
        <w:overflowPunct w:val="0"/>
        <w:autoSpaceDE w:val="0"/>
        <w:autoSpaceDN w:val="0"/>
        <w:adjustRightInd w:val="0"/>
        <w:spacing w:line="240" w:lineRule="auto"/>
      </w:pPr>
      <w:r w:rsidRPr="00526BF6">
        <w:t>Für diese Veranstaltung kö</w:t>
      </w:r>
      <w:r w:rsidR="00B51A11" w:rsidRPr="00526BF6">
        <w:t>nn</w:t>
      </w:r>
      <w:r w:rsidRPr="00526BF6">
        <w:t>en</w:t>
      </w:r>
      <w:r w:rsidR="00B51A11" w:rsidRPr="00526BF6">
        <w:t xml:space="preserve"> </w:t>
      </w:r>
      <w:r w:rsidRPr="00526BF6">
        <w:t xml:space="preserve">im Falle der Genehmigung </w:t>
      </w:r>
      <w:r w:rsidR="00B51A11" w:rsidRPr="00526BF6">
        <w:t>auf dem üblichen Weg</w:t>
      </w:r>
      <w:r w:rsidRPr="00526BF6">
        <w:t xml:space="preserve"> </w:t>
      </w:r>
      <w:r w:rsidR="00B51A11" w:rsidRPr="00526BF6">
        <w:t xml:space="preserve">Reisekosten </w:t>
      </w:r>
      <w:r w:rsidRPr="00526BF6">
        <w:t>geltend gemacht werden</w:t>
      </w:r>
      <w:r w:rsidR="00B51A11" w:rsidRPr="00526BF6">
        <w:t>.</w:t>
      </w:r>
      <w:r w:rsidR="006912BD" w:rsidRPr="00526BF6">
        <w:t xml:space="preserve"> Bitte teilen Sie dies auch ihren </w:t>
      </w:r>
      <w:proofErr w:type="spellStart"/>
      <w:r w:rsidR="006912BD" w:rsidRPr="00526BF6">
        <w:t>LiV</w:t>
      </w:r>
      <w:proofErr w:type="spellEnd"/>
      <w:r w:rsidR="006912BD" w:rsidRPr="00526BF6">
        <w:t xml:space="preserve"> mit. </w:t>
      </w:r>
      <w:r w:rsidR="00B51A11" w:rsidRPr="00526BF6">
        <w:t>Wir legen großen Wert darauf, dass alle Möglichkeiten der Kosteneinsparung genutzt werden (z.B. Gruppenticket, Fahrgemei</w:t>
      </w:r>
      <w:r w:rsidR="00B51A11" w:rsidRPr="00526BF6">
        <w:t>n</w:t>
      </w:r>
      <w:r w:rsidR="00B51A11" w:rsidRPr="00526BF6">
        <w:t>schaft).</w:t>
      </w:r>
    </w:p>
    <w:p w:rsidR="00526BF6" w:rsidRPr="00526BF6" w:rsidRDefault="00526BF6" w:rsidP="00AB71A9">
      <w:pPr>
        <w:widowControl/>
        <w:overflowPunct w:val="0"/>
        <w:autoSpaceDE w:val="0"/>
        <w:autoSpaceDN w:val="0"/>
        <w:adjustRightInd w:val="0"/>
        <w:spacing w:line="240" w:lineRule="auto"/>
      </w:pPr>
    </w:p>
    <w:p w:rsidR="00526BF6" w:rsidRDefault="00526BF6" w:rsidP="00526BF6">
      <w:pPr>
        <w:widowControl/>
        <w:overflowPunct w:val="0"/>
        <w:autoSpaceDE w:val="0"/>
        <w:autoSpaceDN w:val="0"/>
        <w:adjustRightInd w:val="0"/>
        <w:spacing w:line="240" w:lineRule="auto"/>
      </w:pPr>
      <w:r>
        <w:t>Mit der Schulleitung der betroffenen Schule</w:t>
      </w:r>
      <w:r w:rsidR="00F44A36">
        <w:t>n</w:t>
      </w:r>
      <w:r>
        <w:t xml:space="preserve"> ist die Teilnahme an der Veranstaltung abgespr</w:t>
      </w:r>
      <w:r>
        <w:t>o</w:t>
      </w:r>
      <w:r>
        <w:t>chen.</w:t>
      </w:r>
    </w:p>
    <w:p w:rsidR="00526BF6" w:rsidRDefault="00526BF6" w:rsidP="00AB71A9">
      <w:pPr>
        <w:widowControl/>
        <w:overflowPunct w:val="0"/>
        <w:autoSpaceDE w:val="0"/>
        <w:autoSpaceDN w:val="0"/>
        <w:adjustRightInd w:val="0"/>
        <w:spacing w:line="240" w:lineRule="auto"/>
        <w:rPr>
          <w:sz w:val="22"/>
        </w:rPr>
      </w:pPr>
    </w:p>
    <w:p w:rsidR="00AB71A9" w:rsidRDefault="00AB71A9" w:rsidP="00AB71A9">
      <w:pPr>
        <w:widowControl/>
        <w:overflowPunct w:val="0"/>
        <w:autoSpaceDE w:val="0"/>
        <w:autoSpaceDN w:val="0"/>
        <w:adjustRightInd w:val="0"/>
        <w:spacing w:line="240" w:lineRule="auto"/>
        <w:rPr>
          <w:i/>
        </w:rPr>
      </w:pPr>
      <w:r>
        <w:rPr>
          <w:i/>
        </w:rPr>
        <w:t>__________________________________</w:t>
      </w:r>
    </w:p>
    <w:p w:rsidR="00AB71A9" w:rsidRDefault="00AB71A9" w:rsidP="00AB71A9">
      <w:pPr>
        <w:widowControl/>
        <w:overflowPunct w:val="0"/>
        <w:autoSpaceDE w:val="0"/>
        <w:autoSpaceDN w:val="0"/>
        <w:adjustRightInd w:val="0"/>
        <w:spacing w:line="240" w:lineRule="auto"/>
        <w:rPr>
          <w:i/>
          <w:sz w:val="20"/>
        </w:rPr>
      </w:pPr>
      <w:r>
        <w:rPr>
          <w:i/>
          <w:sz w:val="20"/>
        </w:rPr>
        <w:t>Unterschrift der Ausbilderin bzw. des Ausbilders</w:t>
      </w:r>
    </w:p>
    <w:p w:rsidR="0025427F" w:rsidRDefault="0025427F" w:rsidP="0025427F">
      <w:pPr>
        <w:widowControl/>
        <w:overflowPunct w:val="0"/>
        <w:autoSpaceDE w:val="0"/>
        <w:autoSpaceDN w:val="0"/>
        <w:adjustRightInd w:val="0"/>
        <w:spacing w:line="240" w:lineRule="auto"/>
        <w:rPr>
          <w:i/>
          <w:sz w:val="20"/>
        </w:rPr>
      </w:pPr>
    </w:p>
    <w:p w:rsidR="0025427F" w:rsidRDefault="0025427F" w:rsidP="0025427F">
      <w:pPr>
        <w:widowControl/>
        <w:overflowPunct w:val="0"/>
        <w:autoSpaceDE w:val="0"/>
        <w:autoSpaceDN w:val="0"/>
        <w:adjustRightInd w:val="0"/>
        <w:spacing w:line="240" w:lineRule="auto"/>
        <w:rPr>
          <w:i/>
          <w:sz w:val="20"/>
        </w:rPr>
      </w:pPr>
      <w:r>
        <w:rPr>
          <w:i/>
          <w:sz w:val="20"/>
        </w:rPr>
        <w:t xml:space="preserve">Namen der Teilnehmerinnen und Teilnehmer (ohne Unterschrift): </w:t>
      </w:r>
    </w:p>
    <w:p w:rsidR="00F44A36" w:rsidRDefault="00F44A36" w:rsidP="0025427F">
      <w:pPr>
        <w:widowControl/>
        <w:overflowPunct w:val="0"/>
        <w:autoSpaceDE w:val="0"/>
        <w:autoSpaceDN w:val="0"/>
        <w:adjustRightInd w:val="0"/>
        <w:spacing w:line="240" w:lineRule="auto"/>
        <w:rPr>
          <w:i/>
          <w:sz w:val="20"/>
        </w:rPr>
      </w:pPr>
    </w:p>
    <w:p w:rsidR="00F44A36" w:rsidRDefault="00F44A36" w:rsidP="0025427F">
      <w:pPr>
        <w:widowControl/>
        <w:overflowPunct w:val="0"/>
        <w:autoSpaceDE w:val="0"/>
        <w:autoSpaceDN w:val="0"/>
        <w:adjustRightInd w:val="0"/>
        <w:spacing w:line="240" w:lineRule="auto"/>
        <w:rPr>
          <w:i/>
          <w:sz w:val="20"/>
        </w:rPr>
      </w:pPr>
    </w:p>
    <w:p w:rsidR="00F44A36" w:rsidRDefault="00F44A36" w:rsidP="0025427F">
      <w:pPr>
        <w:widowControl/>
        <w:overflowPunct w:val="0"/>
        <w:autoSpaceDE w:val="0"/>
        <w:autoSpaceDN w:val="0"/>
        <w:adjustRightInd w:val="0"/>
        <w:spacing w:line="240" w:lineRule="auto"/>
        <w:rPr>
          <w:i/>
          <w:sz w:val="20"/>
        </w:rPr>
      </w:pPr>
    </w:p>
    <w:p w:rsidR="00F44A36" w:rsidRDefault="00F44A36" w:rsidP="0025427F">
      <w:pPr>
        <w:widowControl/>
        <w:overflowPunct w:val="0"/>
        <w:autoSpaceDE w:val="0"/>
        <w:autoSpaceDN w:val="0"/>
        <w:adjustRightInd w:val="0"/>
        <w:spacing w:line="240" w:lineRule="auto"/>
        <w:rPr>
          <w:i/>
          <w:sz w:val="20"/>
        </w:rPr>
      </w:pPr>
    </w:p>
    <w:p w:rsidR="00F44A36" w:rsidRDefault="00F44A36" w:rsidP="0025427F">
      <w:pPr>
        <w:widowControl/>
        <w:overflowPunct w:val="0"/>
        <w:autoSpaceDE w:val="0"/>
        <w:autoSpaceDN w:val="0"/>
        <w:adjustRightInd w:val="0"/>
        <w:spacing w:line="240" w:lineRule="auto"/>
        <w:rPr>
          <w:i/>
          <w:sz w:val="20"/>
        </w:rPr>
      </w:pPr>
    </w:p>
    <w:p w:rsidR="00F44A36" w:rsidRDefault="00F44A36" w:rsidP="0025427F">
      <w:pPr>
        <w:widowControl/>
        <w:overflowPunct w:val="0"/>
        <w:autoSpaceDE w:val="0"/>
        <w:autoSpaceDN w:val="0"/>
        <w:adjustRightInd w:val="0"/>
        <w:spacing w:line="240" w:lineRule="auto"/>
        <w:rPr>
          <w:i/>
          <w:sz w:val="20"/>
        </w:rPr>
      </w:pPr>
    </w:p>
    <w:p w:rsidR="0025427F" w:rsidRDefault="00B02FE5" w:rsidP="00702D83">
      <w:pPr>
        <w:widowControl/>
        <w:overflowPunct w:val="0"/>
        <w:autoSpaceDE w:val="0"/>
        <w:autoSpaceDN w:val="0"/>
        <w:adjustRightInd w:val="0"/>
        <w:spacing w:line="240" w:lineRule="auto"/>
        <w:ind w:left="6372" w:firstLine="708"/>
        <w:rPr>
          <w:i/>
          <w:sz w:val="20"/>
        </w:rPr>
      </w:pPr>
      <w:r w:rsidRPr="00932DC9">
        <w:rPr>
          <w:sz w:val="16"/>
        </w:rPr>
        <w:t>ggfls. Rückseite verwenden</w:t>
      </w:r>
    </w:p>
    <w:sectPr w:rsidR="0025427F" w:rsidSect="00AB71A9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603" w:right="851" w:bottom="567" w:left="1701" w:header="567" w:footer="49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E5" w:rsidRDefault="00B02FE5">
      <w:r>
        <w:separator/>
      </w:r>
    </w:p>
  </w:endnote>
  <w:endnote w:type="continuationSeparator" w:id="0">
    <w:p w:rsidR="00B02FE5" w:rsidRDefault="00B0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E5" w:rsidRDefault="00B02FE5">
    <w:pPr>
      <w:pStyle w:val="Fuzeile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0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023"/>
      <w:gridCol w:w="3734"/>
      <w:gridCol w:w="2643"/>
    </w:tblGrid>
    <w:tr w:rsidR="00B02FE5" w:rsidRPr="006B7207" w:rsidTr="00B02FE5">
      <w:trPr>
        <w:trHeight w:val="323"/>
      </w:trPr>
      <w:tc>
        <w:tcPr>
          <w:tcW w:w="3023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B02FE5" w:rsidRPr="00D94A8B" w:rsidRDefault="00B02FE5" w:rsidP="006B0709">
          <w:pPr>
            <w:pStyle w:val="Fuzeile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>Robert-Koch-Str. 17</w:t>
          </w:r>
          <w:r w:rsidRPr="00D94A8B">
            <w:rPr>
              <w:rFonts w:cs="Arial"/>
              <w:szCs w:val="14"/>
            </w:rPr>
            <w:t xml:space="preserve"> </w:t>
          </w:r>
          <w:r w:rsidRPr="00D94A8B">
            <w:rPr>
              <w:szCs w:val="14"/>
            </w:rPr>
            <w:sym w:font="Wingdings 2" w:char="F096"/>
          </w:r>
          <w:r w:rsidRPr="00D94A8B">
            <w:rPr>
              <w:szCs w:val="14"/>
            </w:rPr>
            <w:t xml:space="preserve"> </w:t>
          </w:r>
          <w:r>
            <w:rPr>
              <w:szCs w:val="14"/>
            </w:rPr>
            <w:t>35037</w:t>
          </w:r>
          <w:r w:rsidRPr="00D94A8B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Marburg</w:t>
          </w:r>
        </w:p>
        <w:p w:rsidR="00B02FE5" w:rsidRPr="00D94A8B" w:rsidRDefault="00B02FE5" w:rsidP="00D94A8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D94A8B">
            <w:rPr>
              <w:rFonts w:cs="Arial"/>
              <w:szCs w:val="14"/>
            </w:rPr>
            <w:t xml:space="preserve">Telefon </w:t>
          </w:r>
          <w:r>
            <w:rPr>
              <w:rFonts w:cs="Arial"/>
              <w:szCs w:val="14"/>
            </w:rPr>
            <w:t>06421</w:t>
          </w:r>
          <w:r w:rsidRPr="00D94A8B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616</w:t>
          </w:r>
          <w:r w:rsidRPr="00D94A8B">
            <w:rPr>
              <w:rFonts w:cs="Arial"/>
              <w:szCs w:val="14"/>
            </w:rPr>
            <w:t>-</w:t>
          </w:r>
          <w:r>
            <w:rPr>
              <w:rFonts w:cs="Arial"/>
              <w:szCs w:val="14"/>
            </w:rPr>
            <w:t>469</w:t>
          </w:r>
          <w:r w:rsidRPr="00D94A8B">
            <w:rPr>
              <w:rFonts w:cs="Arial"/>
              <w:szCs w:val="14"/>
            </w:rPr>
            <w:t xml:space="preserve"> </w:t>
          </w:r>
          <w:r w:rsidRPr="00D94A8B">
            <w:rPr>
              <w:szCs w:val="14"/>
            </w:rPr>
            <w:sym w:font="Wingdings 2" w:char="F096"/>
          </w:r>
          <w:r w:rsidRPr="00D94A8B">
            <w:rPr>
              <w:szCs w:val="14"/>
            </w:rPr>
            <w:t xml:space="preserve"> </w:t>
          </w:r>
          <w:r w:rsidRPr="00D94A8B">
            <w:rPr>
              <w:rFonts w:cs="Arial"/>
              <w:szCs w:val="14"/>
            </w:rPr>
            <w:t xml:space="preserve">Fax </w:t>
          </w:r>
          <w:r>
            <w:rPr>
              <w:rFonts w:cs="Arial"/>
              <w:szCs w:val="14"/>
            </w:rPr>
            <w:t>06421</w:t>
          </w:r>
          <w:r w:rsidRPr="00D94A8B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616</w:t>
          </w:r>
          <w:r w:rsidRPr="00D94A8B">
            <w:rPr>
              <w:rFonts w:cs="Arial"/>
              <w:szCs w:val="14"/>
            </w:rPr>
            <w:t>-</w:t>
          </w:r>
          <w:r>
            <w:rPr>
              <w:rFonts w:cs="Arial"/>
              <w:szCs w:val="14"/>
            </w:rPr>
            <w:t>466</w:t>
          </w:r>
        </w:p>
      </w:tc>
      <w:tc>
        <w:tcPr>
          <w:tcW w:w="3734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B02FE5" w:rsidRPr="00D94A8B" w:rsidRDefault="00B02FE5" w:rsidP="006B0709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D94A8B">
            <w:rPr>
              <w:rFonts w:cs="Arial"/>
              <w:szCs w:val="14"/>
            </w:rPr>
            <w:t xml:space="preserve">E-Mail: </w:t>
          </w:r>
          <w:r w:rsidRPr="00D94A8B">
            <w:rPr>
              <w:rFonts w:cs="Arial"/>
              <w:szCs w:val="14"/>
            </w:rPr>
            <w:tab/>
          </w:r>
          <w:r>
            <w:rPr>
              <w:rFonts w:cs="Arial"/>
              <w:szCs w:val="14"/>
            </w:rPr>
            <w:t>sts-gym-mr</w:t>
          </w:r>
          <w:r w:rsidRPr="00D94A8B">
            <w:rPr>
              <w:rFonts w:cs="Arial"/>
              <w:szCs w:val="14"/>
            </w:rPr>
            <w:t>@kultus.hessen.de</w:t>
          </w:r>
        </w:p>
        <w:p w:rsidR="00B02FE5" w:rsidRPr="00D94A8B" w:rsidRDefault="00B02FE5" w:rsidP="00D94A8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D94A8B">
            <w:rPr>
              <w:rFonts w:cs="Arial"/>
              <w:szCs w:val="14"/>
            </w:rPr>
            <w:t xml:space="preserve">Internet: </w:t>
          </w:r>
          <w:r w:rsidRPr="00D94A8B">
            <w:rPr>
              <w:rFonts w:cs="Arial"/>
              <w:szCs w:val="14"/>
            </w:rPr>
            <w:tab/>
          </w:r>
          <w:r>
            <w:rPr>
              <w:rFonts w:cs="Arial"/>
              <w:szCs w:val="14"/>
            </w:rPr>
            <w:t>http://lakk.sts-gym-marburg.bildung.hessen.de</w:t>
          </w:r>
        </w:p>
      </w:tc>
      <w:tc>
        <w:tcPr>
          <w:tcW w:w="2643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B02FE5" w:rsidRPr="007B2114" w:rsidRDefault="00B02FE5" w:rsidP="007B2114">
          <w:pPr>
            <w:pStyle w:val="Fuzeile"/>
            <w:jc w:val="right"/>
            <w:rPr>
              <w:sz w:val="8"/>
              <w:szCs w:val="8"/>
            </w:rPr>
          </w:pPr>
          <w:r w:rsidRPr="00190737">
            <w:rPr>
              <w:color w:val="0070C0"/>
              <w:sz w:val="8"/>
              <w:szCs w:val="8"/>
            </w:rPr>
            <w:fldChar w:fldCharType="begin"/>
          </w:r>
          <w:r w:rsidRPr="00190737">
            <w:rPr>
              <w:color w:val="0070C0"/>
              <w:sz w:val="8"/>
              <w:szCs w:val="8"/>
            </w:rPr>
            <w:instrText xml:space="preserve"> FILENAME   \* MERGEFORMAT </w:instrText>
          </w:r>
          <w:r w:rsidRPr="00190737">
            <w:rPr>
              <w:color w:val="0070C0"/>
              <w:sz w:val="8"/>
              <w:szCs w:val="8"/>
            </w:rPr>
            <w:fldChar w:fldCharType="separate"/>
          </w:r>
          <w:r w:rsidR="00F44A36">
            <w:rPr>
              <w:noProof/>
              <w:color w:val="0070C0"/>
              <w:sz w:val="8"/>
              <w:szCs w:val="8"/>
            </w:rPr>
            <w:t>Genehmigung_Seminarveranstaltung_innerhalb Hessens-2015-04-01HP.docx</w:t>
          </w:r>
          <w:r w:rsidRPr="00190737">
            <w:rPr>
              <w:color w:val="0070C0"/>
              <w:sz w:val="8"/>
              <w:szCs w:val="8"/>
            </w:rPr>
            <w:fldChar w:fldCharType="end"/>
          </w:r>
        </w:p>
      </w:tc>
    </w:tr>
  </w:tbl>
  <w:p w:rsidR="00B02FE5" w:rsidRPr="007A399C" w:rsidRDefault="00B02FE5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E5" w:rsidRDefault="00B02FE5">
      <w:r>
        <w:separator/>
      </w:r>
    </w:p>
  </w:footnote>
  <w:footnote w:type="continuationSeparator" w:id="0">
    <w:p w:rsidR="00B02FE5" w:rsidRDefault="00B02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E5" w:rsidRDefault="00B02FE5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E5" w:rsidRPr="00FD7576" w:rsidRDefault="00B02FE5" w:rsidP="0031421C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1" w:name="Color"/>
    <w:bookmarkStart w:id="2" w:name="SW"/>
    <w:r w:rsidRPr="00FD7576">
      <w:rPr>
        <w:noProof/>
        <w:color w:val="00359A"/>
        <w:sz w:val="23"/>
      </w:rPr>
      <w:drawing>
        <wp:anchor distT="0" distB="0" distL="114300" distR="114300" simplePos="0" relativeHeight="251659264" behindDoc="0" locked="0" layoutInCell="1" allowOverlap="1" wp14:anchorId="32793943" wp14:editId="6F969E45">
          <wp:simplePos x="0" y="0"/>
          <wp:positionH relativeFrom="page">
            <wp:posOffset>6210935</wp:posOffset>
          </wp:positionH>
          <wp:positionV relativeFrom="page">
            <wp:posOffset>360045</wp:posOffset>
          </wp:positionV>
          <wp:extent cx="831600" cy="1076400"/>
          <wp:effectExtent l="0" t="0" r="698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576">
      <w:rPr>
        <w:color w:val="00359A"/>
        <w:sz w:val="23"/>
      </w:rPr>
      <w:t>Hessische Lehrkräfteakademie</w:t>
    </w:r>
    <w:bookmarkStart w:id="3" w:name="Kopf"/>
    <w:bookmarkEnd w:id="1"/>
    <w:bookmarkEnd w:id="2"/>
    <w:bookmarkEnd w:id="3"/>
  </w:p>
  <w:p w:rsidR="00B02FE5" w:rsidRPr="007B2114" w:rsidRDefault="00B02FE5" w:rsidP="0031421C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  <w:szCs w:val="23"/>
      </w:rPr>
    </w:pPr>
    <w:r w:rsidRPr="007B2114">
      <w:rPr>
        <w:color w:val="auto"/>
        <w:sz w:val="23"/>
        <w:szCs w:val="23"/>
      </w:rPr>
      <w:t>Studienseminar für Gymnasien Marburg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8B"/>
    <w:rsid w:val="00002144"/>
    <w:rsid w:val="00004911"/>
    <w:rsid w:val="00005DF6"/>
    <w:rsid w:val="00031951"/>
    <w:rsid w:val="00033C0B"/>
    <w:rsid w:val="00033ED8"/>
    <w:rsid w:val="000375B8"/>
    <w:rsid w:val="00045042"/>
    <w:rsid w:val="00065F8A"/>
    <w:rsid w:val="00070339"/>
    <w:rsid w:val="000F0004"/>
    <w:rsid w:val="0010625A"/>
    <w:rsid w:val="001108D8"/>
    <w:rsid w:val="00117953"/>
    <w:rsid w:val="001219C1"/>
    <w:rsid w:val="00124D1B"/>
    <w:rsid w:val="00135FC4"/>
    <w:rsid w:val="0014290C"/>
    <w:rsid w:val="00174996"/>
    <w:rsid w:val="00190737"/>
    <w:rsid w:val="001B0578"/>
    <w:rsid w:val="00203A53"/>
    <w:rsid w:val="00213A5C"/>
    <w:rsid w:val="002168B6"/>
    <w:rsid w:val="00224AB3"/>
    <w:rsid w:val="0022698E"/>
    <w:rsid w:val="00226A2C"/>
    <w:rsid w:val="0024144F"/>
    <w:rsid w:val="002518A0"/>
    <w:rsid w:val="0025427F"/>
    <w:rsid w:val="002611FD"/>
    <w:rsid w:val="002818BA"/>
    <w:rsid w:val="002827F5"/>
    <w:rsid w:val="00285EB2"/>
    <w:rsid w:val="00297490"/>
    <w:rsid w:val="002A66E9"/>
    <w:rsid w:val="002F068B"/>
    <w:rsid w:val="002F4590"/>
    <w:rsid w:val="003038B0"/>
    <w:rsid w:val="003121C4"/>
    <w:rsid w:val="0031421C"/>
    <w:rsid w:val="00326DBE"/>
    <w:rsid w:val="00352C18"/>
    <w:rsid w:val="003A2790"/>
    <w:rsid w:val="003B03C8"/>
    <w:rsid w:val="00440DF8"/>
    <w:rsid w:val="00465383"/>
    <w:rsid w:val="00465DB3"/>
    <w:rsid w:val="004A135D"/>
    <w:rsid w:val="004A1E81"/>
    <w:rsid w:val="004B2E05"/>
    <w:rsid w:val="004B70AA"/>
    <w:rsid w:val="004D2BD6"/>
    <w:rsid w:val="004D76C8"/>
    <w:rsid w:val="004D7A57"/>
    <w:rsid w:val="004E6AE4"/>
    <w:rsid w:val="00522224"/>
    <w:rsid w:val="00526BF6"/>
    <w:rsid w:val="00534802"/>
    <w:rsid w:val="00541A3B"/>
    <w:rsid w:val="0055700E"/>
    <w:rsid w:val="005620A0"/>
    <w:rsid w:val="00565FC3"/>
    <w:rsid w:val="0059164C"/>
    <w:rsid w:val="005A3030"/>
    <w:rsid w:val="005A416A"/>
    <w:rsid w:val="005C4880"/>
    <w:rsid w:val="005E3187"/>
    <w:rsid w:val="005E59B6"/>
    <w:rsid w:val="00607011"/>
    <w:rsid w:val="006151CB"/>
    <w:rsid w:val="0062315D"/>
    <w:rsid w:val="00647062"/>
    <w:rsid w:val="0065262D"/>
    <w:rsid w:val="006912BD"/>
    <w:rsid w:val="006A3594"/>
    <w:rsid w:val="006A51D8"/>
    <w:rsid w:val="006B0709"/>
    <w:rsid w:val="006B7207"/>
    <w:rsid w:val="006C2C33"/>
    <w:rsid w:val="006E3C13"/>
    <w:rsid w:val="006F60DE"/>
    <w:rsid w:val="00702D83"/>
    <w:rsid w:val="00724C33"/>
    <w:rsid w:val="00756E5A"/>
    <w:rsid w:val="007578A4"/>
    <w:rsid w:val="00781A01"/>
    <w:rsid w:val="00782C22"/>
    <w:rsid w:val="007A305A"/>
    <w:rsid w:val="007A399C"/>
    <w:rsid w:val="007A74CE"/>
    <w:rsid w:val="007A7E7F"/>
    <w:rsid w:val="007B0281"/>
    <w:rsid w:val="007B2114"/>
    <w:rsid w:val="007C025A"/>
    <w:rsid w:val="007C21DE"/>
    <w:rsid w:val="007E268A"/>
    <w:rsid w:val="00825277"/>
    <w:rsid w:val="00846EE6"/>
    <w:rsid w:val="00861055"/>
    <w:rsid w:val="00892D0C"/>
    <w:rsid w:val="008A153D"/>
    <w:rsid w:val="008A6C1E"/>
    <w:rsid w:val="008C51F5"/>
    <w:rsid w:val="008C5E9E"/>
    <w:rsid w:val="008D134E"/>
    <w:rsid w:val="008D7725"/>
    <w:rsid w:val="008E0400"/>
    <w:rsid w:val="008E1369"/>
    <w:rsid w:val="008E2B18"/>
    <w:rsid w:val="008F26C8"/>
    <w:rsid w:val="009140A9"/>
    <w:rsid w:val="00927DB6"/>
    <w:rsid w:val="0093017F"/>
    <w:rsid w:val="0093156E"/>
    <w:rsid w:val="00936717"/>
    <w:rsid w:val="009B7C6C"/>
    <w:rsid w:val="009D56DE"/>
    <w:rsid w:val="009D7A5E"/>
    <w:rsid w:val="009E4C04"/>
    <w:rsid w:val="009E76B1"/>
    <w:rsid w:val="00A34BBC"/>
    <w:rsid w:val="00A67643"/>
    <w:rsid w:val="00A74BD5"/>
    <w:rsid w:val="00A76C33"/>
    <w:rsid w:val="00A83484"/>
    <w:rsid w:val="00AA79F6"/>
    <w:rsid w:val="00AB71A9"/>
    <w:rsid w:val="00AC1B03"/>
    <w:rsid w:val="00AC6162"/>
    <w:rsid w:val="00B022B3"/>
    <w:rsid w:val="00B02FE5"/>
    <w:rsid w:val="00B03F7F"/>
    <w:rsid w:val="00B51A11"/>
    <w:rsid w:val="00B73788"/>
    <w:rsid w:val="00B74BF9"/>
    <w:rsid w:val="00B86855"/>
    <w:rsid w:val="00B95C9C"/>
    <w:rsid w:val="00B964A3"/>
    <w:rsid w:val="00BC5799"/>
    <w:rsid w:val="00BF616E"/>
    <w:rsid w:val="00C059F5"/>
    <w:rsid w:val="00C21755"/>
    <w:rsid w:val="00C37586"/>
    <w:rsid w:val="00C47E58"/>
    <w:rsid w:val="00C6342B"/>
    <w:rsid w:val="00C90A7A"/>
    <w:rsid w:val="00CB731E"/>
    <w:rsid w:val="00D15897"/>
    <w:rsid w:val="00D42600"/>
    <w:rsid w:val="00D44ACC"/>
    <w:rsid w:val="00D6379D"/>
    <w:rsid w:val="00D75827"/>
    <w:rsid w:val="00D76DBF"/>
    <w:rsid w:val="00D838AE"/>
    <w:rsid w:val="00D85EF2"/>
    <w:rsid w:val="00D9339B"/>
    <w:rsid w:val="00D9366A"/>
    <w:rsid w:val="00D94A8B"/>
    <w:rsid w:val="00DC329B"/>
    <w:rsid w:val="00DD1B25"/>
    <w:rsid w:val="00DD2DC7"/>
    <w:rsid w:val="00DD44D2"/>
    <w:rsid w:val="00DF3DB8"/>
    <w:rsid w:val="00E11827"/>
    <w:rsid w:val="00E53964"/>
    <w:rsid w:val="00E75D7D"/>
    <w:rsid w:val="00E957F1"/>
    <w:rsid w:val="00EC55F0"/>
    <w:rsid w:val="00EC7374"/>
    <w:rsid w:val="00EE0677"/>
    <w:rsid w:val="00F0234C"/>
    <w:rsid w:val="00F15AA8"/>
    <w:rsid w:val="00F15AB4"/>
    <w:rsid w:val="00F44A36"/>
    <w:rsid w:val="00F653FD"/>
    <w:rsid w:val="00F666F1"/>
    <w:rsid w:val="00F66D08"/>
    <w:rsid w:val="00FA1694"/>
    <w:rsid w:val="00FA2434"/>
    <w:rsid w:val="00FA2E5A"/>
    <w:rsid w:val="00FB407C"/>
    <w:rsid w:val="00FB4FB4"/>
    <w:rsid w:val="00FD471B"/>
    <w:rsid w:val="00FD7576"/>
    <w:rsid w:val="00FE0194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71A9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71A9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41EA-D546-4E3C-AF0A-C3C44F23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EABAA947.dotm</Template>
  <TotalTime>0</TotalTime>
  <Pages>1</Pages>
  <Words>159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1807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Kim-Miriam (LSA MR)</dc:creator>
  <cp:lastModifiedBy>Pfeuffer, Stefan (LSA MR)</cp:lastModifiedBy>
  <cp:revision>4</cp:revision>
  <cp:lastPrinted>2016-03-15T18:15:00Z</cp:lastPrinted>
  <dcterms:created xsi:type="dcterms:W3CDTF">2016-03-16T15:54:00Z</dcterms:created>
  <dcterms:modified xsi:type="dcterms:W3CDTF">2016-03-18T16:48:00Z</dcterms:modified>
</cp:coreProperties>
</file>