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6" w:rsidRDefault="008D37B6" w:rsidP="008D37B6">
      <w:pPr>
        <w:pStyle w:val="Titel"/>
        <w:jc w:val="center"/>
        <w:rPr>
          <w:sz w:val="44"/>
        </w:rPr>
      </w:pPr>
      <w:r>
        <w:rPr>
          <w:sz w:val="44"/>
        </w:rPr>
        <w:t xml:space="preserve">Antrag auf </w:t>
      </w:r>
      <w:r w:rsidR="002F0140">
        <w:rPr>
          <w:sz w:val="44"/>
        </w:rPr>
        <w:t>Teilnahme an</w:t>
      </w:r>
      <w:r w:rsidR="00747E1A">
        <w:rPr>
          <w:sz w:val="44"/>
        </w:rPr>
        <w:t xml:space="preserve"> einer </w:t>
      </w:r>
    </w:p>
    <w:p w:rsidR="008D37B6" w:rsidRDefault="00685226" w:rsidP="008D37B6">
      <w:pPr>
        <w:pStyle w:val="Titel"/>
        <w:jc w:val="center"/>
        <w:rPr>
          <w:sz w:val="44"/>
        </w:rPr>
      </w:pPr>
      <w:r>
        <w:rPr>
          <w:sz w:val="44"/>
        </w:rPr>
        <w:t xml:space="preserve">Tagung oder </w:t>
      </w:r>
      <w:r w:rsidR="00747E1A">
        <w:rPr>
          <w:sz w:val="44"/>
        </w:rPr>
        <w:t xml:space="preserve">Fortbildung </w:t>
      </w:r>
    </w:p>
    <w:p w:rsidR="00E1217C" w:rsidRPr="00A621F6" w:rsidRDefault="008D37B6" w:rsidP="008D37B6">
      <w:pPr>
        <w:pStyle w:val="Titel"/>
        <w:jc w:val="center"/>
        <w:rPr>
          <w:sz w:val="32"/>
        </w:rPr>
      </w:pPr>
      <w:r w:rsidRPr="008D37B6">
        <w:rPr>
          <w:sz w:val="28"/>
        </w:rPr>
        <w:t>(</w:t>
      </w:r>
      <w:r w:rsidR="00E82ABC">
        <w:rPr>
          <w:sz w:val="28"/>
        </w:rPr>
        <w:t>Ausbilderin / Ausbilder)</w:t>
      </w:r>
      <w:r>
        <w:rPr>
          <w:sz w:val="44"/>
        </w:rPr>
        <w:t xml:space="preserve"> </w:t>
      </w:r>
    </w:p>
    <w:p w:rsidR="00E1217C" w:rsidRDefault="00834E5C" w:rsidP="00E1217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Antrag</w:t>
      </w:r>
      <w:r w:rsidR="00E1217C">
        <w:rPr>
          <w:rFonts w:ascii="Arial" w:hAnsi="Arial" w:cs="Arial"/>
          <w:b/>
          <w:sz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3365"/>
      </w:tblGrid>
      <w:tr w:rsidR="00E82ABC" w:rsidTr="00E82ABC">
        <w:tc>
          <w:tcPr>
            <w:tcW w:w="2268" w:type="dxa"/>
            <w:vAlign w:val="bottom"/>
            <w:hideMark/>
          </w:tcPr>
          <w:p w:rsidR="00E82ABC" w:rsidRDefault="00E82AB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ABC" w:rsidRDefault="00E82AB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</w:p>
    <w:p w:rsidR="00E82ABC" w:rsidRDefault="00E82ABC" w:rsidP="00E1217C">
      <w:pPr>
        <w:spacing w:line="280" w:lineRule="atLeast"/>
        <w:rPr>
          <w:rFonts w:ascii="Arial" w:hAnsi="Arial" w:cs="Arial"/>
          <w:sz w:val="20"/>
        </w:rPr>
      </w:pPr>
    </w:p>
    <w:p w:rsidR="00E82ABC" w:rsidRDefault="00E82ABC" w:rsidP="00E1217C">
      <w:pPr>
        <w:spacing w:line="280" w:lineRule="atLeast"/>
        <w:rPr>
          <w:rFonts w:ascii="Arial" w:hAnsi="Arial" w:cs="Arial"/>
          <w:sz w:val="20"/>
        </w:rPr>
      </w:pPr>
    </w:p>
    <w:p w:rsidR="0017203B" w:rsidRDefault="0017203B" w:rsidP="00E1217C">
      <w:pPr>
        <w:spacing w:line="280" w:lineRule="atLeast"/>
        <w:rPr>
          <w:rFonts w:ascii="Arial" w:hAnsi="Arial" w:cs="Arial"/>
          <w:sz w:val="20"/>
        </w:rPr>
      </w:pPr>
    </w:p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</w:t>
      </w:r>
      <w:r w:rsidR="002F0140">
        <w:rPr>
          <w:rFonts w:ascii="Arial" w:hAnsi="Arial" w:cs="Arial"/>
          <w:sz w:val="20"/>
        </w:rPr>
        <w:t xml:space="preserve">beantrage </w:t>
      </w:r>
      <w:r w:rsidR="00747E1A">
        <w:rPr>
          <w:rFonts w:ascii="Arial" w:hAnsi="Arial" w:cs="Arial"/>
          <w:sz w:val="20"/>
        </w:rPr>
        <w:t>ich</w:t>
      </w:r>
      <w:r w:rsidR="002F0140">
        <w:rPr>
          <w:rFonts w:ascii="Arial" w:hAnsi="Arial" w:cs="Arial"/>
          <w:sz w:val="20"/>
        </w:rPr>
        <w:t xml:space="preserve"> die Teilnahme an </w:t>
      </w:r>
      <w:r w:rsidR="00747E1A">
        <w:rPr>
          <w:rFonts w:ascii="Arial" w:hAnsi="Arial" w:cs="Arial"/>
          <w:sz w:val="20"/>
        </w:rPr>
        <w:t xml:space="preserve">folgender Fortbildung: </w:t>
      </w:r>
    </w:p>
    <w:p w:rsidR="00747E1A" w:rsidRDefault="00747E1A" w:rsidP="00E1217C">
      <w:pPr>
        <w:spacing w:line="280" w:lineRule="atLeas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311"/>
      </w:tblGrid>
      <w:tr w:rsidR="00E1217C" w:rsidTr="007F0A2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747E1A" w:rsidP="00747E1A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 der Fortbildung</w:t>
            </w:r>
            <w:r w:rsidR="00E1217C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316486846"/>
            <w:placeholder>
              <w:docPart w:val="DefaultPlaceholder_-1854013440"/>
            </w:placeholder>
            <w:showingPlcHdr/>
          </w:sdtPr>
          <w:sdtContent>
            <w:tc>
              <w:tcPr>
                <w:tcW w:w="6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0A2E" w:rsidRPr="008D37B6" w:rsidRDefault="007F0A2E" w:rsidP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p>
            </w:tc>
          </w:sdtContent>
        </w:sdt>
      </w:tr>
      <w:tr w:rsidR="00E1217C" w:rsidTr="008D37B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8D37B6" w:rsidP="00747E1A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Zeitraum der </w:t>
            </w:r>
            <w:r w:rsidR="00747E1A">
              <w:rPr>
                <w:rFonts w:ascii="Arial" w:hAnsi="Arial" w:cs="Arial"/>
                <w:sz w:val="20"/>
              </w:rPr>
              <w:t>Fortbildung</w:t>
            </w:r>
            <w:r w:rsidR="00E1217C">
              <w:rPr>
                <w:rFonts w:ascii="Arial" w:hAnsi="Arial" w:cs="Arial"/>
                <w:sz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</w:rPr>
            <w:id w:val="582959536"/>
            <w:placeholder>
              <w:docPart w:val="DefaultPlaceholder_-1854013440"/>
            </w:placeholder>
            <w:showingPlcHdr/>
          </w:sdtPr>
          <w:sdtContent>
            <w:tc>
              <w:tcPr>
                <w:tcW w:w="6410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E1217C" w:rsidRDefault="007F0A2E" w:rsidP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p>
            </w:tc>
          </w:sdtContent>
        </w:sdt>
      </w:tr>
      <w:tr w:rsidR="008D37B6" w:rsidTr="008D37B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1217C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 xml:space="preserve">Dienstpflichten an der </w:t>
            </w:r>
            <w:r w:rsidR="00E82ABC">
              <w:rPr>
                <w:rFonts w:ascii="Arial" w:hAnsi="Arial" w:cs="Arial"/>
                <w:sz w:val="20"/>
              </w:rPr>
              <w:t>Abordnungs</w:t>
            </w:r>
            <w:r w:rsidRPr="008D37B6">
              <w:rPr>
                <w:rFonts w:ascii="Arial" w:hAnsi="Arial" w:cs="Arial"/>
                <w:sz w:val="20"/>
              </w:rPr>
              <w:t>schule sind betroffen:</w:t>
            </w:r>
          </w:p>
          <w:p w:rsidR="008D37B6" w:rsidRPr="008D37B6" w:rsidRDefault="007F0A2E" w:rsidP="00834E5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9681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nein </w:t>
            </w:r>
            <w:r w:rsidR="00834E5C">
              <w:rPr>
                <w:rFonts w:ascii="Arial" w:hAnsi="Arial" w:cs="Arial"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3129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ja; das Einverständnis der Schulleitung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879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vor</w:t>
            </w:r>
          </w:p>
          <w:p w:rsid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5642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nicht vor</w:t>
            </w:r>
          </w:p>
          <w:p w:rsidR="002E174D" w:rsidRPr="008D37B6" w:rsidRDefault="002E174D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>Seminarveranstaltungen sind betroffen:</w:t>
            </w:r>
          </w:p>
          <w:p w:rsidR="008D37B6" w:rsidRPr="008D37B6" w:rsidRDefault="007F0A2E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45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22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nein </w:t>
            </w:r>
            <w:r w:rsidR="00834E5C">
              <w:rPr>
                <w:rFonts w:ascii="Arial" w:hAnsi="Arial" w:cs="Arial"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954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ja; </w:t>
            </w:r>
            <w:r w:rsidR="00E82ABC">
              <w:rPr>
                <w:rFonts w:ascii="Arial" w:hAnsi="Arial" w:cs="Arial"/>
                <w:sz w:val="20"/>
              </w:rPr>
              <w:t>für die Seminarveranstaltung ist eine Kompensation geplant: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5088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E82ABC">
              <w:rPr>
                <w:rFonts w:ascii="Arial" w:hAnsi="Arial" w:cs="Arial"/>
                <w:sz w:val="20"/>
              </w:rPr>
              <w:t>nein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6536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E82ABC">
              <w:rPr>
                <w:rFonts w:ascii="Arial" w:hAnsi="Arial" w:cs="Arial"/>
                <w:sz w:val="20"/>
              </w:rPr>
              <w:t xml:space="preserve">ja: </w:t>
            </w:r>
            <w:sdt>
              <w:sdtPr>
                <w:rPr>
                  <w:rFonts w:ascii="Arial" w:hAnsi="Arial" w:cs="Arial"/>
                  <w:sz w:val="20"/>
                </w:rPr>
                <w:id w:val="-692296773"/>
                <w:placeholder>
                  <w:docPart w:val="FAFC8BB97E4F412F8B4EEDB1F64EE817"/>
                </w:placeholder>
                <w:showingPlcHdr/>
              </w:sdtPr>
              <w:sdtContent>
                <w:r w:rsidR="00E82ABC"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  <w:r w:rsidR="00E82ABC">
              <w:rPr>
                <w:rFonts w:ascii="Arial" w:hAnsi="Arial" w:cs="Arial"/>
                <w:sz w:val="20"/>
              </w:rPr>
              <w:t xml:space="preserve"> </w:t>
            </w:r>
          </w:p>
          <w:p w:rsidR="002E174D" w:rsidRDefault="002E174D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7F0A2E" w:rsidRDefault="007F0A2E" w:rsidP="007F0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747E1A" w:rsidRPr="00747E1A" w:rsidRDefault="00685226" w:rsidP="00685226">
            <w:pPr>
              <w:widowControl/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2726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Mir ist bekannt, dass die</w:t>
            </w:r>
            <w:r w:rsidR="00747E1A">
              <w:rPr>
                <w:rFonts w:ascii="Arial" w:hAnsi="Arial" w:cs="Arial"/>
                <w:sz w:val="20"/>
              </w:rPr>
              <w:t xml:space="preserve">s keine Dienstreise ist und somit keine Reisekosten </w:t>
            </w:r>
            <w:r w:rsidR="00A15782">
              <w:rPr>
                <w:rFonts w:ascii="Arial" w:hAnsi="Arial" w:cs="Arial"/>
                <w:sz w:val="20"/>
              </w:rPr>
              <w:t xml:space="preserve">oder Tagungskosten </w:t>
            </w:r>
            <w:r w:rsidR="00747E1A">
              <w:rPr>
                <w:rFonts w:ascii="Arial" w:hAnsi="Arial" w:cs="Arial"/>
                <w:sz w:val="20"/>
              </w:rPr>
              <w:t xml:space="preserve">geltend gemacht werden können. </w:t>
            </w:r>
          </w:p>
          <w:p w:rsidR="00E1217C" w:rsidRPr="008D37B6" w:rsidRDefault="00E1217C" w:rsidP="00E82AB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D37B6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E1077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77" w:rsidRDefault="00BE1077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217C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p w:rsidR="00834E5C" w:rsidRDefault="00834E5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1117"/>
        <w:gridCol w:w="5056"/>
      </w:tblGrid>
      <w:tr w:rsidR="00E1217C" w:rsidTr="00E1217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hideMark/>
          </w:tcPr>
          <w:p w:rsidR="00E1217C" w:rsidRPr="00E82ABC" w:rsidRDefault="00E1217C" w:rsidP="00E82AB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</w:rPr>
            </w:pPr>
            <w:r w:rsidRPr="00E82ABC">
              <w:rPr>
                <w:rFonts w:ascii="Arial" w:hAnsi="Arial" w:cs="Arial"/>
                <w:sz w:val="20"/>
              </w:rPr>
              <w:t xml:space="preserve">Unterschrift </w:t>
            </w:r>
            <w:r w:rsidR="00E82ABC" w:rsidRPr="00E82ABC">
              <w:rPr>
                <w:rFonts w:ascii="Arial" w:hAnsi="Arial" w:cs="Arial"/>
                <w:sz w:val="20"/>
              </w:rPr>
              <w:t>Ausbilderin/Ausbilder</w:t>
            </w:r>
          </w:p>
        </w:tc>
      </w:tr>
    </w:tbl>
    <w:p w:rsidR="0017203B" w:rsidRPr="002E174D" w:rsidRDefault="00BE1077" w:rsidP="0017203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</w:t>
      </w:r>
    </w:p>
    <w:p w:rsidR="00B865F7" w:rsidRDefault="00B865F7" w:rsidP="00B865F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</w:p>
    <w:p w:rsidR="00834E5C" w:rsidRPr="002E174D" w:rsidRDefault="00834E5C" w:rsidP="00B865F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</w:p>
    <w:p w:rsidR="002E174D" w:rsidRPr="00BE1077" w:rsidRDefault="002E174D" w:rsidP="00E1217C">
      <w:pPr>
        <w:spacing w:line="280" w:lineRule="atLeast"/>
        <w:rPr>
          <w:rFonts w:ascii="Arial" w:eastAsia="MS Gothic" w:hAnsi="Arial" w:cs="Arial"/>
          <w:b/>
          <w:sz w:val="20"/>
        </w:rPr>
      </w:pPr>
      <w:r w:rsidRPr="00BE1077">
        <w:rPr>
          <w:rFonts w:ascii="Arial" w:eastAsia="MS Gothic" w:hAnsi="Arial" w:cs="Arial"/>
          <w:b/>
          <w:sz w:val="20"/>
        </w:rPr>
        <w:t>Genehmigung</w:t>
      </w:r>
      <w:r w:rsidR="00834E5C">
        <w:rPr>
          <w:rFonts w:ascii="Arial" w:eastAsia="MS Gothic" w:hAnsi="Arial" w:cs="Arial"/>
          <w:b/>
          <w:sz w:val="20"/>
        </w:rPr>
        <w:t>:</w:t>
      </w:r>
      <w:r w:rsidRPr="00BE1077">
        <w:rPr>
          <w:rFonts w:ascii="Arial" w:eastAsia="MS Gothic" w:hAnsi="Arial" w:cs="Arial"/>
          <w:b/>
          <w:sz w:val="20"/>
        </w:rPr>
        <w:t xml:space="preserve"> </w:t>
      </w:r>
    </w:p>
    <w:p w:rsidR="002E174D" w:rsidRPr="002E174D" w:rsidRDefault="00685226" w:rsidP="00E1217C">
      <w:pPr>
        <w:spacing w:line="280" w:lineRule="atLeast"/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 w:hint="eastAsia"/>
            <w:sz w:val="20"/>
          </w:rPr>
          <w:id w:val="214700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A2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1077" w:rsidRPr="002E174D">
        <w:rPr>
          <w:rFonts w:ascii="Arial" w:eastAsia="MS Gothic" w:hAnsi="Arial" w:cs="Arial"/>
          <w:sz w:val="20"/>
        </w:rPr>
        <w:t xml:space="preserve"> </w:t>
      </w:r>
      <w:r w:rsidR="002E174D" w:rsidRPr="002E174D">
        <w:rPr>
          <w:rFonts w:ascii="Arial" w:eastAsia="MS Gothic" w:hAnsi="Arial" w:cs="Arial"/>
          <w:sz w:val="20"/>
        </w:rPr>
        <w:t xml:space="preserve">Die beantragte </w:t>
      </w:r>
      <w:r w:rsidR="002F0140">
        <w:rPr>
          <w:rFonts w:ascii="Arial" w:eastAsia="MS Gothic" w:hAnsi="Arial" w:cs="Arial"/>
          <w:sz w:val="20"/>
        </w:rPr>
        <w:t xml:space="preserve">Teilnahme </w:t>
      </w:r>
      <w:r w:rsidR="002E174D" w:rsidRPr="002E174D">
        <w:rPr>
          <w:rFonts w:ascii="Arial" w:eastAsia="MS Gothic" w:hAnsi="Arial" w:cs="Arial"/>
          <w:sz w:val="20"/>
        </w:rPr>
        <w:t xml:space="preserve">wird genehmigt </w:t>
      </w:r>
    </w:p>
    <w:p w:rsidR="002E174D" w:rsidRPr="002E174D" w:rsidRDefault="00685226" w:rsidP="002E174D">
      <w:pPr>
        <w:spacing w:line="280" w:lineRule="atLeast"/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 w:hint="eastAsia"/>
            <w:sz w:val="20"/>
          </w:rPr>
          <w:id w:val="70429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A2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1077" w:rsidRPr="002E174D">
        <w:rPr>
          <w:rFonts w:ascii="Arial" w:eastAsia="MS Gothic" w:hAnsi="Arial" w:cs="Arial"/>
          <w:sz w:val="20"/>
        </w:rPr>
        <w:t xml:space="preserve"> </w:t>
      </w:r>
      <w:r w:rsidR="002E174D" w:rsidRPr="002E174D">
        <w:rPr>
          <w:rFonts w:ascii="Arial" w:eastAsia="MS Gothic" w:hAnsi="Arial" w:cs="Arial"/>
          <w:sz w:val="20"/>
        </w:rPr>
        <w:t xml:space="preserve">Die beantragte </w:t>
      </w:r>
      <w:r w:rsidR="002F0140">
        <w:rPr>
          <w:rFonts w:ascii="Arial" w:eastAsia="MS Gothic" w:hAnsi="Arial" w:cs="Arial"/>
          <w:sz w:val="20"/>
        </w:rPr>
        <w:t xml:space="preserve">Teilnahme </w:t>
      </w:r>
      <w:bookmarkStart w:id="0" w:name="_GoBack"/>
      <w:bookmarkEnd w:id="0"/>
      <w:r w:rsidR="002E174D" w:rsidRPr="002E174D">
        <w:rPr>
          <w:rFonts w:ascii="Arial" w:eastAsia="MS Gothic" w:hAnsi="Arial" w:cs="Arial"/>
          <w:sz w:val="20"/>
        </w:rPr>
        <w:t xml:space="preserve">wird nicht genehmigt </w:t>
      </w:r>
    </w:p>
    <w:p w:rsidR="00E1217C" w:rsidRPr="002E174D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p w:rsidR="002E174D" w:rsidRDefault="002E174D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1118"/>
        <w:gridCol w:w="5057"/>
      </w:tblGrid>
      <w:tr w:rsidR="00E1217C" w:rsidTr="002E174D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 w:rsidP="002E174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Unterschrift </w:t>
            </w:r>
            <w:r w:rsidR="002E174D">
              <w:rPr>
                <w:rFonts w:ascii="Arial" w:hAnsi="Arial" w:cs="Arial"/>
                <w:sz w:val="20"/>
              </w:rPr>
              <w:t xml:space="preserve">Seminarleitung </w:t>
            </w:r>
          </w:p>
        </w:tc>
      </w:tr>
    </w:tbl>
    <w:p w:rsidR="0017203B" w:rsidRDefault="0017203B" w:rsidP="00BE107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</w:p>
    <w:sectPr w:rsidR="0017203B" w:rsidSect="00E1217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603" w:right="851" w:bottom="567" w:left="1701" w:header="567" w:footer="4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26" w:rsidRDefault="00685226">
      <w:r>
        <w:separator/>
      </w:r>
    </w:p>
  </w:endnote>
  <w:endnote w:type="continuationSeparator" w:id="0">
    <w:p w:rsidR="00685226" w:rsidRDefault="0068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26" w:rsidRDefault="00685226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05"/>
      <w:gridCol w:w="3686"/>
      <w:gridCol w:w="2420"/>
    </w:tblGrid>
    <w:tr w:rsidR="00685226" w:rsidRPr="00E1217C" w:rsidTr="00AD7629">
      <w:trPr>
        <w:trHeight w:val="290"/>
      </w:trPr>
      <w:tc>
        <w:tcPr>
          <w:tcW w:w="3005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685226" w:rsidRPr="00D94A8B" w:rsidRDefault="00685226" w:rsidP="006B0709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Robert-Koch-Str. 17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>
            <w:rPr>
              <w:szCs w:val="14"/>
            </w:rPr>
            <w:t>35037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Marburg</w:t>
          </w:r>
        </w:p>
        <w:p w:rsidR="00685226" w:rsidRPr="00D94A8B" w:rsidRDefault="00685226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469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 w:rsidRPr="00D94A8B">
            <w:rPr>
              <w:rFonts w:cs="Arial"/>
              <w:szCs w:val="14"/>
            </w:rPr>
            <w:t xml:space="preserve">Fax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466</w:t>
          </w:r>
        </w:p>
      </w:tc>
      <w:tc>
        <w:tcPr>
          <w:tcW w:w="368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685226" w:rsidRPr="00D94A8B" w:rsidRDefault="00685226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E-Mail: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Poststelle.STS-GYM.MR@kultus.hessen.de</w:t>
          </w:r>
        </w:p>
        <w:p w:rsidR="00685226" w:rsidRPr="00D94A8B" w:rsidRDefault="00685226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Internet: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http://lakk.sts-gym-marburg.bildung.hessen.de</w:t>
          </w:r>
        </w:p>
      </w:tc>
      <w:tc>
        <w:tcPr>
          <w:tcW w:w="242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685226" w:rsidRPr="00AD7629" w:rsidRDefault="00685226" w:rsidP="00F4037B">
          <w:pPr>
            <w:pStyle w:val="Fuzeile"/>
            <w:jc w:val="right"/>
            <w:rPr>
              <w:sz w:val="10"/>
              <w:szCs w:val="10"/>
            </w:rPr>
          </w:pPr>
          <w:r w:rsidRPr="00E325EC">
            <w:rPr>
              <w:color w:val="0070C0"/>
              <w:sz w:val="10"/>
              <w:szCs w:val="10"/>
            </w:rPr>
            <w:fldChar w:fldCharType="begin"/>
          </w:r>
          <w:r w:rsidRPr="00E325EC">
            <w:rPr>
              <w:color w:val="0070C0"/>
              <w:sz w:val="10"/>
              <w:szCs w:val="10"/>
            </w:rPr>
            <w:instrText xml:space="preserve"> FILENAME   \* MERGEFORMAT </w:instrText>
          </w:r>
          <w:r w:rsidRPr="00E325EC">
            <w:rPr>
              <w:color w:val="0070C0"/>
              <w:sz w:val="10"/>
              <w:szCs w:val="10"/>
            </w:rPr>
            <w:fldChar w:fldCharType="separate"/>
          </w:r>
          <w:r>
            <w:rPr>
              <w:noProof/>
              <w:color w:val="0070C0"/>
              <w:sz w:val="10"/>
              <w:szCs w:val="10"/>
            </w:rPr>
            <w:t>Entwurf-fortbildung_aua_2019-hp.docx</w:t>
          </w:r>
          <w:r w:rsidRPr="00E325EC">
            <w:rPr>
              <w:color w:val="0070C0"/>
              <w:sz w:val="10"/>
              <w:szCs w:val="10"/>
            </w:rPr>
            <w:fldChar w:fldCharType="end"/>
          </w:r>
        </w:p>
      </w:tc>
    </w:tr>
  </w:tbl>
  <w:p w:rsidR="00685226" w:rsidRPr="00AD7629" w:rsidRDefault="00685226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26" w:rsidRDefault="00685226">
      <w:r>
        <w:separator/>
      </w:r>
    </w:p>
  </w:footnote>
  <w:footnote w:type="continuationSeparator" w:id="0">
    <w:p w:rsidR="00685226" w:rsidRDefault="0068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26" w:rsidRDefault="00685226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A1578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26" w:rsidRPr="00FD7576" w:rsidRDefault="00685226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850" cy="107632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685226" w:rsidRPr="0013741F" w:rsidRDefault="00685226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13741F">
      <w:rPr>
        <w:color w:val="auto"/>
        <w:sz w:val="23"/>
        <w:szCs w:val="23"/>
      </w:rPr>
      <w:t>Studienseminar für Gymnasien Marburg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D99"/>
    <w:multiLevelType w:val="hybridMultilevel"/>
    <w:tmpl w:val="3A24D68C"/>
    <w:lvl w:ilvl="0" w:tplc="E990E9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131"/>
    <w:multiLevelType w:val="hybridMultilevel"/>
    <w:tmpl w:val="FCA0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7B63"/>
    <w:multiLevelType w:val="hybridMultilevel"/>
    <w:tmpl w:val="FFD8CECE"/>
    <w:lvl w:ilvl="0" w:tplc="E990E97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826"/>
    <w:multiLevelType w:val="hybridMultilevel"/>
    <w:tmpl w:val="1AAA5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0E970">
      <w:start w:val="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B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C29C9"/>
    <w:rsid w:val="000D44F5"/>
    <w:rsid w:val="000F0004"/>
    <w:rsid w:val="0010625A"/>
    <w:rsid w:val="001108D8"/>
    <w:rsid w:val="00117953"/>
    <w:rsid w:val="001219C1"/>
    <w:rsid w:val="00124C1D"/>
    <w:rsid w:val="00124D1B"/>
    <w:rsid w:val="00135FC4"/>
    <w:rsid w:val="0013741F"/>
    <w:rsid w:val="0014290C"/>
    <w:rsid w:val="0017203B"/>
    <w:rsid w:val="00174996"/>
    <w:rsid w:val="001B0578"/>
    <w:rsid w:val="00203A53"/>
    <w:rsid w:val="0021173B"/>
    <w:rsid w:val="00213A5C"/>
    <w:rsid w:val="002168B6"/>
    <w:rsid w:val="00224AB3"/>
    <w:rsid w:val="0022698E"/>
    <w:rsid w:val="00226A2C"/>
    <w:rsid w:val="0024144F"/>
    <w:rsid w:val="002518A0"/>
    <w:rsid w:val="00255ABE"/>
    <w:rsid w:val="002611FD"/>
    <w:rsid w:val="002818BA"/>
    <w:rsid w:val="002827F5"/>
    <w:rsid w:val="00285EB2"/>
    <w:rsid w:val="00297490"/>
    <w:rsid w:val="002A66E9"/>
    <w:rsid w:val="002E174D"/>
    <w:rsid w:val="002F0140"/>
    <w:rsid w:val="002F068B"/>
    <w:rsid w:val="002F4590"/>
    <w:rsid w:val="002F4EC2"/>
    <w:rsid w:val="003038B0"/>
    <w:rsid w:val="003121C4"/>
    <w:rsid w:val="0031421C"/>
    <w:rsid w:val="00324DF2"/>
    <w:rsid w:val="00326DBE"/>
    <w:rsid w:val="003273BE"/>
    <w:rsid w:val="003403A7"/>
    <w:rsid w:val="00352C18"/>
    <w:rsid w:val="0035637C"/>
    <w:rsid w:val="00375684"/>
    <w:rsid w:val="003A2790"/>
    <w:rsid w:val="003B03C8"/>
    <w:rsid w:val="00440DF8"/>
    <w:rsid w:val="00465383"/>
    <w:rsid w:val="00465DB3"/>
    <w:rsid w:val="00482A5F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85226"/>
    <w:rsid w:val="006A3594"/>
    <w:rsid w:val="006A51D8"/>
    <w:rsid w:val="006B0709"/>
    <w:rsid w:val="006B7207"/>
    <w:rsid w:val="006C2C33"/>
    <w:rsid w:val="006E3C13"/>
    <w:rsid w:val="006F60DE"/>
    <w:rsid w:val="00724C33"/>
    <w:rsid w:val="00733803"/>
    <w:rsid w:val="00747E1A"/>
    <w:rsid w:val="00756E5A"/>
    <w:rsid w:val="007578A4"/>
    <w:rsid w:val="00781A01"/>
    <w:rsid w:val="00782C22"/>
    <w:rsid w:val="007A305A"/>
    <w:rsid w:val="007A399C"/>
    <w:rsid w:val="007A74CE"/>
    <w:rsid w:val="007A7780"/>
    <w:rsid w:val="007A7E7F"/>
    <w:rsid w:val="007B0281"/>
    <w:rsid w:val="007C025A"/>
    <w:rsid w:val="007C21DE"/>
    <w:rsid w:val="007E268A"/>
    <w:rsid w:val="007F0A2E"/>
    <w:rsid w:val="00825277"/>
    <w:rsid w:val="00834E5C"/>
    <w:rsid w:val="00846EE6"/>
    <w:rsid w:val="00861055"/>
    <w:rsid w:val="008A153D"/>
    <w:rsid w:val="008A6C1E"/>
    <w:rsid w:val="008C51F5"/>
    <w:rsid w:val="008C5E9E"/>
    <w:rsid w:val="008D134E"/>
    <w:rsid w:val="008D37B6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A7E43"/>
    <w:rsid w:val="009B7C6C"/>
    <w:rsid w:val="009D56DE"/>
    <w:rsid w:val="009D7A5E"/>
    <w:rsid w:val="009E4C04"/>
    <w:rsid w:val="009E72EE"/>
    <w:rsid w:val="009E76B1"/>
    <w:rsid w:val="00A0158C"/>
    <w:rsid w:val="00A1225E"/>
    <w:rsid w:val="00A15782"/>
    <w:rsid w:val="00A621F6"/>
    <w:rsid w:val="00A74BD5"/>
    <w:rsid w:val="00A76C33"/>
    <w:rsid w:val="00A83484"/>
    <w:rsid w:val="00AA79F6"/>
    <w:rsid w:val="00AA7C69"/>
    <w:rsid w:val="00AC1B03"/>
    <w:rsid w:val="00AC6162"/>
    <w:rsid w:val="00AD7629"/>
    <w:rsid w:val="00B022B3"/>
    <w:rsid w:val="00B03F7F"/>
    <w:rsid w:val="00B73788"/>
    <w:rsid w:val="00B74BF9"/>
    <w:rsid w:val="00B865F7"/>
    <w:rsid w:val="00B86855"/>
    <w:rsid w:val="00B95C9C"/>
    <w:rsid w:val="00B964A3"/>
    <w:rsid w:val="00BC5799"/>
    <w:rsid w:val="00BE1077"/>
    <w:rsid w:val="00BF616E"/>
    <w:rsid w:val="00C059F5"/>
    <w:rsid w:val="00C21755"/>
    <w:rsid w:val="00C37586"/>
    <w:rsid w:val="00C6342B"/>
    <w:rsid w:val="00C76CA9"/>
    <w:rsid w:val="00C90A7A"/>
    <w:rsid w:val="00D15897"/>
    <w:rsid w:val="00D170E8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A27AC"/>
    <w:rsid w:val="00DC329B"/>
    <w:rsid w:val="00DC67E5"/>
    <w:rsid w:val="00DD1B25"/>
    <w:rsid w:val="00DD2DC7"/>
    <w:rsid w:val="00DD44D2"/>
    <w:rsid w:val="00DF3DB8"/>
    <w:rsid w:val="00E11827"/>
    <w:rsid w:val="00E1217C"/>
    <w:rsid w:val="00E30503"/>
    <w:rsid w:val="00E325EC"/>
    <w:rsid w:val="00E53964"/>
    <w:rsid w:val="00E75D7D"/>
    <w:rsid w:val="00E82ABC"/>
    <w:rsid w:val="00E90384"/>
    <w:rsid w:val="00E957F1"/>
    <w:rsid w:val="00EC55F0"/>
    <w:rsid w:val="00EC7374"/>
    <w:rsid w:val="00ED0701"/>
    <w:rsid w:val="00EE0677"/>
    <w:rsid w:val="00F0234C"/>
    <w:rsid w:val="00F15AA8"/>
    <w:rsid w:val="00F15AB4"/>
    <w:rsid w:val="00F4037B"/>
    <w:rsid w:val="00F653FD"/>
    <w:rsid w:val="00F666F1"/>
    <w:rsid w:val="00F66D08"/>
    <w:rsid w:val="00F72B88"/>
    <w:rsid w:val="00FA1694"/>
    <w:rsid w:val="00FA2434"/>
    <w:rsid w:val="00FA2E5A"/>
    <w:rsid w:val="00FB407C"/>
    <w:rsid w:val="00FB4FB4"/>
    <w:rsid w:val="00FD471B"/>
    <w:rsid w:val="00FD7576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C33C3F"/>
  <w15:docId w15:val="{81270D23-BAE6-444F-8A6E-2631D59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03B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link w:val="Kommentarthema"/>
    <w:rsid w:val="0093017F"/>
    <w:rPr>
      <w:b/>
      <w:bCs/>
    </w:rPr>
  </w:style>
  <w:style w:type="character" w:styleId="Fett">
    <w:name w:val="Strong"/>
    <w:aliases w:val="Betreffzeile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737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ervorhebung">
    <w:name w:val="Emphasis"/>
    <w:qFormat/>
    <w:rsid w:val="00B73788"/>
    <w:rPr>
      <w:i/>
      <w:iCs/>
    </w:rPr>
  </w:style>
  <w:style w:type="character" w:customStyle="1" w:styleId="berschrift1Zchn">
    <w:name w:val="Überschrift 1 Zchn"/>
    <w:link w:val="berschrift1"/>
    <w:rsid w:val="00E957F1"/>
    <w:rPr>
      <w:rFonts w:eastAsia="Times New Roman" w:cs="Times New Roman"/>
      <w:b/>
      <w:bCs/>
      <w:sz w:val="24"/>
      <w:szCs w:val="28"/>
    </w:rPr>
  </w:style>
  <w:style w:type="character" w:customStyle="1" w:styleId="KopfzeileZchn">
    <w:name w:val="Kopfzeile Zchn"/>
    <w:link w:val="Kopfzeile"/>
    <w:rsid w:val="00E1217C"/>
    <w:rPr>
      <w:sz w:val="24"/>
    </w:rPr>
  </w:style>
  <w:style w:type="paragraph" w:styleId="Listenabsatz">
    <w:name w:val="List Paragraph"/>
    <w:basedOn w:val="Standard"/>
    <w:uiPriority w:val="34"/>
    <w:qFormat/>
    <w:rsid w:val="00AA7C69"/>
    <w:pPr>
      <w:ind w:left="720"/>
      <w:contextualSpacing/>
    </w:pPr>
  </w:style>
  <w:style w:type="table" w:styleId="Tabellenraster">
    <w:name w:val="Table Grid"/>
    <w:basedOn w:val="NormaleTabelle"/>
    <w:rsid w:val="0037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0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9AEE4-47F3-4B70-87C8-C107CF997FFC}"/>
      </w:docPartPr>
      <w:docPartBody>
        <w:p w:rsidR="000D42CD" w:rsidRDefault="008458C7">
          <w:r w:rsidRPr="002805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C8BB97E4F412F8B4EEDB1F64EE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C544C-927F-494D-94CB-0842EAAA1D37}"/>
      </w:docPartPr>
      <w:docPartBody>
        <w:p w:rsidR="00110DFA" w:rsidRDefault="000D42CD" w:rsidP="000D42CD">
          <w:pPr>
            <w:pStyle w:val="FAFC8BB97E4F412F8B4EEDB1F64EE817"/>
          </w:pPr>
          <w:r w:rsidRPr="0028051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0D42CD"/>
    <w:rsid w:val="00110DFA"/>
    <w:rsid w:val="004B6C4F"/>
    <w:rsid w:val="008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42CD"/>
    <w:rPr>
      <w:color w:val="808080"/>
    </w:rPr>
  </w:style>
  <w:style w:type="paragraph" w:customStyle="1" w:styleId="B29D951E8DEC450C8C62C8E0D82D693A">
    <w:name w:val="B29D951E8DEC450C8C62C8E0D82D693A"/>
    <w:rsid w:val="008458C7"/>
  </w:style>
  <w:style w:type="paragraph" w:customStyle="1" w:styleId="FAFC8BB97E4F412F8B4EEDB1F64EE817">
    <w:name w:val="FAFC8BB97E4F412F8B4EEDB1F64EE817"/>
    <w:rsid w:val="000D4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79DC-EAD1-4C4A-BA73-88D9C9C1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E5C28487.dotm</Template>
  <TotalTime>0</TotalTime>
  <Pages>1</Pages>
  <Words>135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1296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Pfeuffer, Stefan (LA MR)</cp:lastModifiedBy>
  <cp:revision>2</cp:revision>
  <cp:lastPrinted>2019-03-26T10:24:00Z</cp:lastPrinted>
  <dcterms:created xsi:type="dcterms:W3CDTF">2019-05-28T13:51:00Z</dcterms:created>
  <dcterms:modified xsi:type="dcterms:W3CDTF">2019-05-28T13:51:00Z</dcterms:modified>
</cp:coreProperties>
</file>