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F6" w:rsidRDefault="0017203B" w:rsidP="00A621F6">
      <w:pPr>
        <w:pStyle w:val="Titel"/>
        <w:jc w:val="center"/>
        <w:rPr>
          <w:sz w:val="44"/>
        </w:rPr>
      </w:pPr>
      <w:r w:rsidRPr="00A621F6">
        <w:rPr>
          <w:sz w:val="44"/>
        </w:rPr>
        <w:t xml:space="preserve">Information an das </w:t>
      </w:r>
      <w:r w:rsidR="00E1217C" w:rsidRPr="00A621F6">
        <w:rPr>
          <w:sz w:val="44"/>
        </w:rPr>
        <w:t xml:space="preserve">Studienseminar </w:t>
      </w:r>
    </w:p>
    <w:p w:rsidR="00A621F6" w:rsidRDefault="00E1217C" w:rsidP="00A621F6">
      <w:pPr>
        <w:pStyle w:val="Titel"/>
        <w:jc w:val="center"/>
        <w:rPr>
          <w:sz w:val="44"/>
        </w:rPr>
      </w:pPr>
      <w:r w:rsidRPr="00A621F6">
        <w:rPr>
          <w:sz w:val="44"/>
        </w:rPr>
        <w:t xml:space="preserve">zum zusätzlichen Unterricht </w:t>
      </w:r>
    </w:p>
    <w:p w:rsidR="00E1217C" w:rsidRPr="00A621F6" w:rsidRDefault="00E1217C" w:rsidP="00A621F6">
      <w:pPr>
        <w:pStyle w:val="Titel"/>
        <w:jc w:val="center"/>
        <w:rPr>
          <w:sz w:val="32"/>
        </w:rPr>
      </w:pPr>
      <w:r w:rsidRPr="00A621F6">
        <w:rPr>
          <w:sz w:val="22"/>
        </w:rPr>
        <w:t>über den Umfang des Ausbildungsunterrichts</w:t>
      </w:r>
      <w:r w:rsidR="00ED7E60">
        <w:rPr>
          <w:sz w:val="22"/>
        </w:rPr>
        <w:t>*</w:t>
      </w:r>
      <w:r w:rsidRPr="00A621F6">
        <w:rPr>
          <w:sz w:val="22"/>
        </w:rPr>
        <w:t xml:space="preserve"> hinaus </w:t>
      </w:r>
    </w:p>
    <w:p w:rsidR="00E1217C" w:rsidRDefault="00E1217C" w:rsidP="00E1217C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Angaben zur Person: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70"/>
        <w:gridCol w:w="1795"/>
        <w:gridCol w:w="1977"/>
      </w:tblGrid>
      <w:tr w:rsidR="00E1217C" w:rsidTr="00E1217C">
        <w:tc>
          <w:tcPr>
            <w:tcW w:w="1951" w:type="dxa"/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Name, Vorname: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95" w:type="dxa"/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Personalnummer: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217C" w:rsidTr="00E1217C">
        <w:tc>
          <w:tcPr>
            <w:tcW w:w="1951" w:type="dxa"/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Ausbildungsschule:</w:t>
            </w:r>
          </w:p>
        </w:tc>
        <w:tc>
          <w:tcPr>
            <w:tcW w:w="7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217C" w:rsidTr="00A631AB">
        <w:tc>
          <w:tcPr>
            <w:tcW w:w="1951" w:type="dxa"/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Lehramt: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Einstellungsjahrgang: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217C" w:rsidTr="00A631AB">
        <w:tc>
          <w:tcPr>
            <w:tcW w:w="1951" w:type="dxa"/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Examen am: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1217C" w:rsidRDefault="00E1217C">
            <w:pPr>
              <w:spacing w:before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E1217C" w:rsidRDefault="00E1217C" w:rsidP="00E1217C">
      <w:pPr>
        <w:tabs>
          <w:tab w:val="left" w:pos="4678"/>
          <w:tab w:val="left" w:pos="949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1217C" w:rsidRDefault="00E1217C" w:rsidP="00E1217C">
      <w:pPr>
        <w:spacing w:line="280" w:lineRule="atLeast"/>
        <w:rPr>
          <w:rFonts w:ascii="Arial" w:hAnsi="Arial" w:cs="Arial"/>
          <w:sz w:val="20"/>
        </w:rPr>
      </w:pPr>
    </w:p>
    <w:p w:rsidR="00A631AB" w:rsidRDefault="00A631AB" w:rsidP="00E1217C">
      <w:pPr>
        <w:spacing w:line="280" w:lineRule="atLeast"/>
        <w:rPr>
          <w:rFonts w:ascii="Arial" w:hAnsi="Arial" w:cs="Arial"/>
          <w:sz w:val="20"/>
        </w:rPr>
      </w:pPr>
    </w:p>
    <w:p w:rsidR="00E1217C" w:rsidRDefault="00E1217C" w:rsidP="00E1217C">
      <w:pPr>
        <w:spacing w:line="280" w:lineRule="atLeast"/>
        <w:rPr>
          <w:rFonts w:ascii="Arial" w:hAnsi="Arial" w:cs="Arial"/>
          <w:sz w:val="20"/>
        </w:rPr>
      </w:pPr>
      <w:r>
        <w:rPr>
          <w:rFonts w:ascii="MS Gothic" w:eastAsia="MS Gothic" w:hAnsi="MS Gothic" w:cs="Calibri" w:hint="eastAsia"/>
          <w:sz w:val="20"/>
        </w:rPr>
        <w:t xml:space="preserve">☐ </w:t>
      </w:r>
      <w:r>
        <w:rPr>
          <w:rFonts w:ascii="Arial" w:hAnsi="Arial" w:cs="Arial"/>
          <w:sz w:val="20"/>
        </w:rPr>
        <w:t xml:space="preserve">Hiermit bitte ich um Zustimmung des Studienseminars für </w:t>
      </w:r>
      <w:r>
        <w:rPr>
          <w:rFonts w:ascii="Arial" w:hAnsi="Arial" w:cs="Arial"/>
          <w:b/>
          <w:sz w:val="20"/>
        </w:rPr>
        <w:t>zusätzlichen Unterricht</w:t>
      </w:r>
      <w:r>
        <w:rPr>
          <w:rFonts w:ascii="Arial" w:hAnsi="Arial" w:cs="Arial"/>
          <w:sz w:val="20"/>
        </w:rPr>
        <w:t xml:space="preserve"> </w:t>
      </w:r>
    </w:p>
    <w:p w:rsidR="00E1217C" w:rsidRDefault="00E1217C" w:rsidP="00E1217C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an der Ausbildungsschule</w:t>
      </w:r>
      <w:r>
        <w:rPr>
          <w:rFonts w:ascii="Arial" w:hAnsi="Arial" w:cs="Arial"/>
          <w:sz w:val="20"/>
        </w:rPr>
        <w:t xml:space="preserve"> </w:t>
      </w:r>
      <w:r>
        <w:rPr>
          <w:rFonts w:ascii="Arial Narrow" w:hAnsi="Arial Narrow" w:cs="Arial"/>
          <w:sz w:val="16"/>
          <w:szCs w:val="16"/>
        </w:rPr>
        <w:t>(nach Bestehen der 2. Staatsprüfung [</w:t>
      </w:r>
      <w:proofErr w:type="spellStart"/>
      <w:r>
        <w:rPr>
          <w:rFonts w:ascii="Arial Narrow" w:hAnsi="Arial Narrow" w:cs="Arial"/>
          <w:sz w:val="16"/>
          <w:szCs w:val="16"/>
        </w:rPr>
        <w:t>HLbGDV</w:t>
      </w:r>
      <w:proofErr w:type="spellEnd"/>
      <w:r>
        <w:rPr>
          <w:rFonts w:ascii="Arial Narrow" w:hAnsi="Arial Narrow" w:cs="Arial"/>
          <w:sz w:val="16"/>
          <w:szCs w:val="16"/>
        </w:rPr>
        <w:t xml:space="preserve"> §43,9])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77"/>
      </w:tblGrid>
      <w:tr w:rsidR="00E1217C" w:rsidTr="00E121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Zeitlicher Umfang: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Unterrichtswochenstunden</w:t>
            </w:r>
          </w:p>
        </w:tc>
      </w:tr>
      <w:tr w:rsidR="00E1217C" w:rsidTr="00E121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Voraussichtliche Dauer: 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von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bis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217C" w:rsidTr="00E1217C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MS Gothic" w:eastAsia="MS Gothic" w:hAnsi="MS Gothic" w:cs="Calibri" w:hint="eastAsia"/>
                <w:sz w:val="20"/>
              </w:rPr>
              <w:t xml:space="preserve">☐ </w:t>
            </w:r>
            <w:r>
              <w:rPr>
                <w:rFonts w:ascii="Arial" w:hAnsi="Arial" w:cs="Arial"/>
                <w:sz w:val="20"/>
              </w:rPr>
              <w:t>Der Antrag geschieht in gegenseitigem Einverständnis zwischen der Schule und der LiV.</w:t>
            </w:r>
          </w:p>
        </w:tc>
      </w:tr>
    </w:tbl>
    <w:p w:rsidR="00E1217C" w:rsidRDefault="00E1217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5134"/>
      </w:tblGrid>
      <w:tr w:rsidR="00E1217C" w:rsidTr="00E1217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1217C" w:rsidTr="00E1217C">
        <w:tc>
          <w:tcPr>
            <w:tcW w:w="3227" w:type="dxa"/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Unterschrift LiV</w:t>
            </w:r>
          </w:p>
        </w:tc>
      </w:tr>
    </w:tbl>
    <w:p w:rsidR="00E1217C" w:rsidRDefault="00E1217C" w:rsidP="00E1217C">
      <w:pPr>
        <w:spacing w:line="280" w:lineRule="atLeast"/>
        <w:rPr>
          <w:rFonts w:ascii="Arial" w:hAnsi="Arial" w:cs="Arial"/>
          <w:b/>
          <w:sz w:val="20"/>
        </w:rPr>
      </w:pPr>
    </w:p>
    <w:p w:rsidR="00B865F7" w:rsidRDefault="00B865F7" w:rsidP="00B865F7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  <w:r>
        <w:rPr>
          <w:rFonts w:ascii="Arial" w:hAnsi="Arial" w:cs="Arial"/>
          <w:b/>
          <w:sz w:val="20"/>
          <w:u w:val="double"/>
        </w:rPr>
        <w:tab/>
      </w:r>
      <w:r>
        <w:rPr>
          <w:rFonts w:ascii="Arial" w:hAnsi="Arial" w:cs="Arial"/>
          <w:b/>
          <w:sz w:val="20"/>
          <w:u w:val="double"/>
        </w:rPr>
        <w:tab/>
      </w:r>
    </w:p>
    <w:p w:rsidR="00B865F7" w:rsidRDefault="00B865F7" w:rsidP="00B865F7">
      <w:pPr>
        <w:pStyle w:val="Kopfzeile"/>
        <w:tabs>
          <w:tab w:val="clear" w:pos="4536"/>
          <w:tab w:val="left" w:pos="3402"/>
          <w:tab w:val="left" w:pos="9072"/>
        </w:tabs>
        <w:rPr>
          <w:rFonts w:ascii="Arial" w:hAnsi="Arial" w:cs="Arial"/>
          <w:sz w:val="8"/>
          <w:szCs w:val="8"/>
        </w:rPr>
      </w:pPr>
    </w:p>
    <w:p w:rsidR="00A631AB" w:rsidRDefault="00A631AB" w:rsidP="00E1217C">
      <w:pPr>
        <w:spacing w:line="280" w:lineRule="atLeast"/>
        <w:rPr>
          <w:rFonts w:ascii="MS Gothic" w:eastAsia="MS Gothic" w:hAnsi="MS Gothic" w:cs="Calibri"/>
          <w:sz w:val="20"/>
        </w:rPr>
      </w:pPr>
    </w:p>
    <w:p w:rsidR="00E1217C" w:rsidRDefault="00E1217C" w:rsidP="00E1217C">
      <w:pPr>
        <w:spacing w:line="280" w:lineRule="atLeast"/>
        <w:rPr>
          <w:rFonts w:ascii="Arial" w:hAnsi="Arial" w:cs="Arial"/>
          <w:sz w:val="20"/>
        </w:rPr>
      </w:pPr>
      <w:r>
        <w:rPr>
          <w:rFonts w:ascii="MS Gothic" w:eastAsia="MS Gothic" w:hAnsi="MS Gothic" w:cs="Calibri" w:hint="eastAsia"/>
          <w:sz w:val="20"/>
        </w:rPr>
        <w:t xml:space="preserve">☐ </w:t>
      </w:r>
      <w:r>
        <w:rPr>
          <w:rFonts w:ascii="Arial" w:hAnsi="Arial" w:cs="Arial"/>
          <w:sz w:val="20"/>
        </w:rPr>
        <w:t xml:space="preserve">Hiermit bitte ich um Zustimmung des Studienseminars für </w:t>
      </w:r>
      <w:r>
        <w:rPr>
          <w:rFonts w:ascii="Arial" w:hAnsi="Arial" w:cs="Arial"/>
          <w:b/>
          <w:sz w:val="20"/>
        </w:rPr>
        <w:t>zusätzlichen Unterricht</w:t>
      </w:r>
      <w:r>
        <w:rPr>
          <w:rFonts w:ascii="Arial" w:hAnsi="Arial" w:cs="Arial"/>
          <w:sz w:val="20"/>
        </w:rPr>
        <w:t xml:space="preserve"> </w:t>
      </w:r>
    </w:p>
    <w:p w:rsidR="00E1217C" w:rsidRDefault="00E1217C" w:rsidP="00E1217C">
      <w:pPr>
        <w:spacing w:line="28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 </w:t>
      </w:r>
      <w:r>
        <w:rPr>
          <w:rFonts w:ascii="Arial" w:hAnsi="Arial" w:cs="Arial"/>
          <w:b/>
          <w:sz w:val="20"/>
          <w:u w:val="single"/>
        </w:rPr>
        <w:t>einer anderen</w:t>
      </w:r>
      <w:r>
        <w:rPr>
          <w:rFonts w:ascii="Arial" w:hAnsi="Arial" w:cs="Arial"/>
          <w:b/>
          <w:sz w:val="20"/>
        </w:rPr>
        <w:t xml:space="preserve"> als der Ausbildungsschule</w:t>
      </w:r>
      <w:r>
        <w:rPr>
          <w:rFonts w:ascii="Arial" w:hAnsi="Arial" w:cs="Arial"/>
          <w:sz w:val="20"/>
        </w:rPr>
        <w:t xml:space="preserve"> </w:t>
      </w:r>
      <w:r>
        <w:rPr>
          <w:rFonts w:ascii="Arial Narrow" w:hAnsi="Arial Narrow" w:cs="Arial"/>
          <w:sz w:val="16"/>
          <w:szCs w:val="16"/>
        </w:rPr>
        <w:t>(nach Bestehen der 2. Staatsprüfung [</w:t>
      </w:r>
      <w:proofErr w:type="spellStart"/>
      <w:r>
        <w:rPr>
          <w:rFonts w:ascii="Arial Narrow" w:hAnsi="Arial Narrow" w:cs="Arial"/>
          <w:sz w:val="16"/>
          <w:szCs w:val="16"/>
        </w:rPr>
        <w:t>HLbGDV</w:t>
      </w:r>
      <w:proofErr w:type="spellEnd"/>
      <w:r>
        <w:rPr>
          <w:rFonts w:ascii="Arial Narrow" w:hAnsi="Arial Narrow" w:cs="Arial"/>
          <w:sz w:val="16"/>
          <w:szCs w:val="16"/>
        </w:rPr>
        <w:t xml:space="preserve"> §43,9])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77"/>
      </w:tblGrid>
      <w:tr w:rsidR="00E1217C" w:rsidTr="00E121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E1217C" w:rsidP="0017203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der Schule: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217C" w:rsidTr="00E121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Zeitlicher Umfang: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Unterrichtswochenstunden</w:t>
            </w:r>
          </w:p>
        </w:tc>
      </w:tr>
      <w:tr w:rsidR="00E1217C" w:rsidTr="00E1217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Voraussichtliche Dauer: 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9498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von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bis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1217C" w:rsidRDefault="00E1217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</w:rPr>
      </w:pPr>
    </w:p>
    <w:p w:rsidR="00E1217C" w:rsidRDefault="00E1217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  <w:r>
        <w:rPr>
          <w:rFonts w:ascii="MS Gothic" w:eastAsia="MS Gothic" w:hAnsi="MS Gothic" w:cs="Calibri" w:hint="eastAsia"/>
          <w:sz w:val="20"/>
        </w:rPr>
        <w:t xml:space="preserve">☐ </w:t>
      </w:r>
      <w:r>
        <w:rPr>
          <w:rFonts w:ascii="Arial" w:hAnsi="Arial" w:cs="Arial"/>
          <w:sz w:val="20"/>
        </w:rPr>
        <w:t xml:space="preserve">Der Antrag geschieht in gegenseitigem Einverständnis zwischen </w:t>
      </w:r>
      <w:r>
        <w:rPr>
          <w:rFonts w:ascii="Arial" w:hAnsi="Arial" w:cs="Arial"/>
          <w:i/>
          <w:sz w:val="20"/>
        </w:rPr>
        <w:t>beiden</w:t>
      </w:r>
      <w:r>
        <w:rPr>
          <w:rFonts w:ascii="Arial" w:hAnsi="Arial" w:cs="Arial"/>
          <w:sz w:val="20"/>
        </w:rPr>
        <w:t xml:space="preserve"> Schulen und der LiV.</w:t>
      </w:r>
    </w:p>
    <w:p w:rsidR="00E1217C" w:rsidRDefault="00E1217C" w:rsidP="00E1217C">
      <w:pPr>
        <w:pStyle w:val="Kopfzeile"/>
        <w:tabs>
          <w:tab w:val="clear" w:pos="4536"/>
          <w:tab w:val="clear" w:pos="9072"/>
          <w:tab w:val="left" w:pos="3402"/>
          <w:tab w:val="left" w:pos="5670"/>
          <w:tab w:val="left" w:pos="9498"/>
        </w:tabs>
        <w:rPr>
          <w:rFonts w:ascii="Arial" w:hAnsi="Arial" w:cs="Arial"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5134"/>
      </w:tblGrid>
      <w:tr w:rsidR="00E1217C" w:rsidTr="00E1217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1217C" w:rsidTr="00E1217C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1134" w:type="dxa"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217C" w:rsidRDefault="00E1217C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5670"/>
                <w:tab w:val="left" w:pos="9498"/>
              </w:tabs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Unterschrift LiV</w:t>
            </w:r>
          </w:p>
        </w:tc>
      </w:tr>
    </w:tbl>
    <w:p w:rsidR="00E1217C" w:rsidRDefault="00E1217C" w:rsidP="00E1217C">
      <w:pPr>
        <w:tabs>
          <w:tab w:val="left" w:pos="426"/>
        </w:tabs>
        <w:spacing w:before="60" w:line="240" w:lineRule="auto"/>
        <w:rPr>
          <w:rFonts w:ascii="Arial" w:hAnsi="Arial" w:cs="Arial"/>
          <w:sz w:val="8"/>
          <w:szCs w:val="8"/>
        </w:rPr>
      </w:pPr>
    </w:p>
    <w:p w:rsidR="00571A7A" w:rsidRDefault="00571A7A" w:rsidP="00571A7A">
      <w:pPr>
        <w:pStyle w:val="Kopfzeile"/>
        <w:tabs>
          <w:tab w:val="clear" w:pos="4536"/>
          <w:tab w:val="clear" w:pos="9072"/>
          <w:tab w:val="left" w:pos="3402"/>
          <w:tab w:val="left" w:pos="9498"/>
        </w:tabs>
        <w:rPr>
          <w:rFonts w:ascii="Arial" w:hAnsi="Arial" w:cs="Arial"/>
          <w:b/>
          <w:sz w:val="20"/>
          <w:u w:val="double"/>
        </w:rPr>
      </w:pPr>
      <w:r>
        <w:rPr>
          <w:rFonts w:ascii="Arial" w:hAnsi="Arial" w:cs="Arial"/>
          <w:b/>
          <w:sz w:val="20"/>
          <w:u w:val="double"/>
        </w:rPr>
        <w:t>______________________________________________________________________________</w:t>
      </w:r>
      <w:r w:rsidR="00A631AB">
        <w:rPr>
          <w:rFonts w:ascii="Arial" w:hAnsi="Arial" w:cs="Arial"/>
          <w:b/>
          <w:sz w:val="20"/>
          <w:u w:val="double"/>
        </w:rPr>
        <w:tab/>
      </w:r>
      <w:r>
        <w:rPr>
          <w:rFonts w:ascii="Arial" w:hAnsi="Arial" w:cs="Arial"/>
          <w:b/>
          <w:sz w:val="20"/>
          <w:u w:val="double"/>
        </w:rPr>
        <w:t>_</w:t>
      </w:r>
    </w:p>
    <w:p w:rsidR="0017203B" w:rsidRDefault="0017203B">
      <w:pPr>
        <w:widowControl/>
        <w:spacing w:line="240" w:lineRule="auto"/>
        <w:rPr>
          <w:rFonts w:ascii="Arial" w:hAnsi="Arial" w:cs="Arial"/>
          <w:u w:val="single"/>
        </w:rPr>
      </w:pPr>
    </w:p>
    <w:p w:rsidR="00AB010B" w:rsidRPr="0021630A" w:rsidRDefault="00AB010B" w:rsidP="00AB010B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</w:tabs>
        <w:spacing w:line="240" w:lineRule="auto"/>
        <w:jc w:val="both"/>
        <w:rPr>
          <w:rFonts w:ascii="Arial" w:hAnsi="Arial" w:cs="Arial"/>
          <w:i/>
          <w:sz w:val="20"/>
          <w:szCs w:val="22"/>
        </w:rPr>
      </w:pPr>
      <w:r w:rsidRPr="0021630A">
        <w:rPr>
          <w:rFonts w:ascii="Arial" w:hAnsi="Arial" w:cs="Arial"/>
          <w:i/>
          <w:sz w:val="20"/>
          <w:szCs w:val="22"/>
        </w:rPr>
        <w:t>Bitte reichen Sie den Antrag im Sekretariat per E-Mail oder persönlich ein.</w:t>
      </w:r>
    </w:p>
    <w:p w:rsidR="00AB010B" w:rsidRPr="00AB010B" w:rsidRDefault="00AB010B" w:rsidP="00C57683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1843"/>
          <w:tab w:val="left" w:pos="3402"/>
          <w:tab w:val="left" w:pos="9072"/>
        </w:tabs>
        <w:spacing w:line="240" w:lineRule="auto"/>
        <w:jc w:val="both"/>
        <w:rPr>
          <w:rFonts w:ascii="Arial" w:hAnsi="Arial" w:cs="Arial"/>
          <w:sz w:val="20"/>
          <w:u w:val="single"/>
        </w:rPr>
      </w:pPr>
      <w:r w:rsidRPr="00AB010B">
        <w:rPr>
          <w:rFonts w:ascii="Arial" w:hAnsi="Arial" w:cs="Arial"/>
          <w:i/>
          <w:sz w:val="20"/>
          <w:szCs w:val="22"/>
        </w:rPr>
        <w:t>Der Antrag wird in aller Regel vom Studienseminar über die Plattform PPB genehmigt</w:t>
      </w:r>
    </w:p>
    <w:p w:rsidR="00AB010B" w:rsidRDefault="00AB010B">
      <w:pPr>
        <w:widowControl/>
        <w:spacing w:line="240" w:lineRule="auto"/>
        <w:rPr>
          <w:rFonts w:ascii="Arial" w:hAnsi="Arial" w:cs="Arial"/>
          <w:u w:val="single"/>
        </w:rPr>
      </w:pPr>
    </w:p>
    <w:p w:rsidR="00AB010B" w:rsidRDefault="00AB010B">
      <w:pPr>
        <w:widowControl/>
        <w:spacing w:line="240" w:lineRule="auto"/>
        <w:rPr>
          <w:rFonts w:ascii="Arial" w:hAnsi="Arial" w:cs="Arial"/>
          <w:u w:val="single"/>
        </w:rPr>
      </w:pPr>
    </w:p>
    <w:p w:rsidR="00A631AB" w:rsidRPr="00A631AB" w:rsidRDefault="00A631AB" w:rsidP="00A631AB">
      <w:pPr>
        <w:pStyle w:val="Kopfzeile"/>
        <w:tabs>
          <w:tab w:val="left" w:pos="3402"/>
          <w:tab w:val="left" w:pos="5670"/>
          <w:tab w:val="left" w:pos="9498"/>
        </w:tabs>
        <w:rPr>
          <w:rFonts w:ascii="Arial" w:hAnsi="Arial" w:cs="Arial"/>
          <w:sz w:val="20"/>
        </w:rPr>
      </w:pPr>
      <w:r w:rsidRPr="00A631AB">
        <w:rPr>
          <w:rFonts w:ascii="Arial" w:hAnsi="Arial" w:cs="Arial"/>
          <w:sz w:val="20"/>
        </w:rPr>
        <w:t xml:space="preserve">Intern: </w:t>
      </w:r>
    </w:p>
    <w:p w:rsidR="00ED7E60" w:rsidRDefault="00571A7A" w:rsidP="00ED7E60">
      <w:pPr>
        <w:pStyle w:val="Kopfzeile"/>
        <w:tabs>
          <w:tab w:val="left" w:pos="3402"/>
          <w:tab w:val="left" w:pos="5670"/>
          <w:tab w:val="left" w:pos="9498"/>
        </w:tabs>
        <w:rPr>
          <w:rFonts w:ascii="Arial" w:hAnsi="Arial" w:cs="Arial"/>
          <w:sz w:val="20"/>
        </w:rPr>
      </w:pPr>
      <w:r>
        <w:rPr>
          <w:rFonts w:ascii="MS Gothic" w:eastAsia="MS Gothic" w:hAnsi="MS Gothic" w:cs="Calibri" w:hint="eastAsia"/>
          <w:sz w:val="20"/>
        </w:rPr>
        <w:t xml:space="preserve">☐ </w:t>
      </w:r>
      <w:r w:rsidRPr="00571A7A">
        <w:rPr>
          <w:rFonts w:ascii="Arial" w:hAnsi="Arial" w:cs="Arial" w:hint="eastAsia"/>
          <w:sz w:val="20"/>
        </w:rPr>
        <w:t xml:space="preserve">genehmigt und </w:t>
      </w:r>
      <w:r w:rsidR="00AB010B">
        <w:rPr>
          <w:rFonts w:ascii="Arial" w:hAnsi="Arial" w:cs="Arial"/>
          <w:sz w:val="20"/>
        </w:rPr>
        <w:t xml:space="preserve">in PPB </w:t>
      </w:r>
      <w:r w:rsidRPr="00571A7A">
        <w:rPr>
          <w:rFonts w:ascii="Arial" w:hAnsi="Arial" w:cs="Arial" w:hint="eastAsia"/>
          <w:sz w:val="20"/>
        </w:rPr>
        <w:t xml:space="preserve">auf </w:t>
      </w:r>
      <w:r w:rsidR="00ED7E60">
        <w:rPr>
          <w:rFonts w:ascii="Arial" w:hAnsi="Arial" w:cs="Arial"/>
          <w:sz w:val="20"/>
        </w:rPr>
        <w:t>„</w:t>
      </w:r>
      <w:r w:rsidRPr="00ED7E60">
        <w:rPr>
          <w:rFonts w:ascii="Arial" w:hAnsi="Arial" w:cs="Arial"/>
          <w:i/>
          <w:sz w:val="20"/>
        </w:rPr>
        <w:t>ausgeschrieben</w:t>
      </w:r>
      <w:r w:rsidR="00ED7E60" w:rsidRPr="00ED7E60">
        <w:rPr>
          <w:rFonts w:ascii="Arial" w:hAnsi="Arial" w:cs="Arial"/>
          <w:i/>
          <w:sz w:val="20"/>
        </w:rPr>
        <w:t>/</w:t>
      </w:r>
      <w:r w:rsidRPr="00ED7E60">
        <w:rPr>
          <w:rFonts w:ascii="Arial" w:hAnsi="Arial" w:cs="Arial"/>
          <w:i/>
          <w:sz w:val="20"/>
        </w:rPr>
        <w:t>angefordert</w:t>
      </w:r>
      <w:r w:rsidR="00ED7E60">
        <w:rPr>
          <w:rFonts w:ascii="Arial" w:hAnsi="Arial" w:cs="Arial"/>
          <w:i/>
          <w:sz w:val="20"/>
        </w:rPr>
        <w:t>“</w:t>
      </w:r>
      <w:r w:rsidRPr="00571A7A">
        <w:rPr>
          <w:rFonts w:ascii="Arial" w:hAnsi="Arial" w:cs="Arial"/>
          <w:sz w:val="20"/>
        </w:rPr>
        <w:t xml:space="preserve"> gesetzt</w:t>
      </w:r>
      <w:r w:rsidR="00AB010B">
        <w:rPr>
          <w:rFonts w:ascii="Arial" w:hAnsi="Arial" w:cs="Arial"/>
          <w:sz w:val="20"/>
        </w:rPr>
        <w:t xml:space="preserve"> </w:t>
      </w:r>
      <w:r w:rsidR="00AB010B" w:rsidRPr="00AB010B">
        <w:rPr>
          <w:rFonts w:ascii="Arial" w:hAnsi="Arial" w:cs="Arial"/>
          <w:sz w:val="20"/>
        </w:rPr>
        <w:sym w:font="Wingdings" w:char="F0E0"/>
      </w:r>
      <w:r w:rsidR="00AB010B">
        <w:rPr>
          <w:rFonts w:ascii="Arial" w:hAnsi="Arial" w:cs="Arial"/>
          <w:sz w:val="20"/>
        </w:rPr>
        <w:t xml:space="preserve"> </w:t>
      </w:r>
      <w:r w:rsidR="00ED7E60">
        <w:rPr>
          <w:rFonts w:ascii="Arial" w:hAnsi="Arial" w:cs="Arial"/>
          <w:sz w:val="20"/>
        </w:rPr>
        <w:t xml:space="preserve">zur Ablage in PNA-LiV               </w:t>
      </w:r>
    </w:p>
    <w:p w:rsidR="0017203B" w:rsidRDefault="0017203B">
      <w:pPr>
        <w:widowControl/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ED7E60" w:rsidRDefault="00ED7E60" w:rsidP="00ED7E60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sz w:val="32"/>
        </w:rPr>
        <w:t>*</w:t>
      </w:r>
      <w:r>
        <w:rPr>
          <w:b/>
          <w:bCs/>
          <w:sz w:val="20"/>
          <w:szCs w:val="20"/>
        </w:rPr>
        <w:t xml:space="preserve">§ 43 (9) </w:t>
      </w:r>
      <w:proofErr w:type="spellStart"/>
      <w:r>
        <w:rPr>
          <w:b/>
          <w:bCs/>
          <w:sz w:val="20"/>
          <w:szCs w:val="20"/>
        </w:rPr>
        <w:t>HLbGDV</w:t>
      </w:r>
      <w:proofErr w:type="spellEnd"/>
      <w:r>
        <w:rPr>
          <w:b/>
          <w:bCs/>
          <w:sz w:val="20"/>
          <w:szCs w:val="20"/>
        </w:rPr>
        <w:t xml:space="preserve"> – Umfang und Gestaltung </w:t>
      </w:r>
    </w:p>
    <w:p w:rsidR="00ED7E60" w:rsidRDefault="00ED7E60" w:rsidP="00ED7E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(9) Während der Zeit nach Ablegung der Zweiten Staatsprüfung oder der Prüfung zum Erwerb der Lehrbefähigung für arbeitstechnische Fächer bis zum Ende der pädagogischen Ausbildung </w:t>
      </w:r>
      <w:r w:rsidRPr="00ED7E60">
        <w:rPr>
          <w:b/>
          <w:sz w:val="20"/>
          <w:szCs w:val="20"/>
        </w:rPr>
        <w:t>kann die Lehrkraft im Vorbereitungsdienst bis zu zwölf Wochenstunden oder deren Entsprechung in der jeweiligen Schulform im Unterricht und für Betreuung eingesetzt werden.</w:t>
      </w:r>
      <w:r>
        <w:rPr>
          <w:sz w:val="20"/>
          <w:szCs w:val="20"/>
        </w:rPr>
        <w:t xml:space="preserve"> </w:t>
      </w:r>
    </w:p>
    <w:p w:rsidR="00ED7E60" w:rsidRDefault="00ED7E60" w:rsidP="00135FC4">
      <w:pPr>
        <w:tabs>
          <w:tab w:val="center" w:pos="4110"/>
        </w:tabs>
        <w:rPr>
          <w:rFonts w:ascii="Arial" w:hAnsi="Arial" w:cs="Arial"/>
          <w:b/>
          <w:sz w:val="32"/>
        </w:rPr>
      </w:pPr>
    </w:p>
    <w:p w:rsidR="00ED7E60" w:rsidRDefault="00ED7E60" w:rsidP="00135FC4">
      <w:pPr>
        <w:tabs>
          <w:tab w:val="center" w:pos="4110"/>
        </w:tabs>
        <w:rPr>
          <w:rFonts w:ascii="Arial" w:hAnsi="Arial" w:cs="Arial"/>
          <w:b/>
          <w:sz w:val="32"/>
        </w:rPr>
      </w:pPr>
    </w:p>
    <w:p w:rsidR="00ED7E60" w:rsidRDefault="00ED7E60" w:rsidP="00135FC4">
      <w:pPr>
        <w:tabs>
          <w:tab w:val="center" w:pos="4110"/>
        </w:tabs>
        <w:rPr>
          <w:rFonts w:ascii="Arial" w:hAnsi="Arial" w:cs="Arial"/>
          <w:b/>
          <w:sz w:val="32"/>
        </w:rPr>
      </w:pPr>
    </w:p>
    <w:p w:rsidR="00ED7E60" w:rsidRDefault="00ED7E60" w:rsidP="00135FC4">
      <w:pPr>
        <w:tabs>
          <w:tab w:val="center" w:pos="4110"/>
        </w:tabs>
        <w:rPr>
          <w:rFonts w:ascii="Arial" w:hAnsi="Arial" w:cs="Arial"/>
          <w:b/>
          <w:sz w:val="32"/>
        </w:rPr>
      </w:pPr>
    </w:p>
    <w:p w:rsidR="00AA7C69" w:rsidRPr="00E30503" w:rsidRDefault="0017203B" w:rsidP="00135FC4">
      <w:pPr>
        <w:tabs>
          <w:tab w:val="center" w:pos="4110"/>
        </w:tabs>
        <w:rPr>
          <w:rFonts w:ascii="Arial" w:hAnsi="Arial" w:cs="Arial"/>
          <w:b/>
          <w:sz w:val="32"/>
        </w:rPr>
      </w:pPr>
      <w:r w:rsidRPr="00E30503">
        <w:rPr>
          <w:rFonts w:ascii="Arial" w:hAnsi="Arial" w:cs="Arial"/>
          <w:b/>
          <w:sz w:val="32"/>
        </w:rPr>
        <w:t>Verwaltungsa</w:t>
      </w:r>
      <w:r w:rsidR="00AA7C69" w:rsidRPr="00E30503">
        <w:rPr>
          <w:rFonts w:ascii="Arial" w:hAnsi="Arial" w:cs="Arial"/>
          <w:b/>
          <w:sz w:val="32"/>
        </w:rPr>
        <w:t>blauf</w:t>
      </w:r>
      <w:r w:rsidR="00B865F7" w:rsidRPr="00E30503">
        <w:rPr>
          <w:rFonts w:ascii="Arial" w:hAnsi="Arial" w:cs="Arial"/>
          <w:b/>
          <w:sz w:val="32"/>
        </w:rPr>
        <w:t xml:space="preserve"> bei Mehrarbeit </w:t>
      </w:r>
    </w:p>
    <w:p w:rsidR="00AA7C69" w:rsidRDefault="00AA7C69" w:rsidP="00135FC4">
      <w:pPr>
        <w:tabs>
          <w:tab w:val="center" w:pos="4110"/>
        </w:tabs>
        <w:rPr>
          <w:rFonts w:ascii="Arial" w:hAnsi="Arial" w:cs="Arial"/>
        </w:rPr>
      </w:pPr>
    </w:p>
    <w:p w:rsidR="00E90384" w:rsidRDefault="00E90384" w:rsidP="00AA7C69">
      <w:pPr>
        <w:pStyle w:val="Listenabsatz"/>
        <w:numPr>
          <w:ilvl w:val="0"/>
          <w:numId w:val="2"/>
        </w:numPr>
        <w:tabs>
          <w:tab w:val="center" w:pos="4110"/>
        </w:tabs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Absprache </w:t>
      </w:r>
      <w:r w:rsidR="00E30503">
        <w:rPr>
          <w:rFonts w:ascii="Arial" w:hAnsi="Arial" w:cs="Arial"/>
        </w:rPr>
        <w:t xml:space="preserve">zwischen LiV und </w:t>
      </w:r>
      <w:r>
        <w:rPr>
          <w:rFonts w:ascii="Arial" w:hAnsi="Arial" w:cs="Arial"/>
        </w:rPr>
        <w:t>der</w:t>
      </w:r>
      <w:r w:rsidR="0017203B">
        <w:rPr>
          <w:rFonts w:ascii="Arial" w:hAnsi="Arial" w:cs="Arial"/>
        </w:rPr>
        <w:t>/n</w:t>
      </w:r>
      <w:r>
        <w:rPr>
          <w:rFonts w:ascii="Arial" w:hAnsi="Arial" w:cs="Arial"/>
        </w:rPr>
        <w:t xml:space="preserve"> Schulleitung</w:t>
      </w:r>
      <w:r w:rsidR="0017203B">
        <w:rPr>
          <w:rFonts w:ascii="Arial" w:hAnsi="Arial" w:cs="Arial"/>
        </w:rPr>
        <w:t>/en</w:t>
      </w:r>
      <w:r>
        <w:rPr>
          <w:rFonts w:ascii="Arial" w:hAnsi="Arial" w:cs="Arial"/>
        </w:rPr>
        <w:t xml:space="preserve">: </w:t>
      </w:r>
    </w:p>
    <w:p w:rsidR="00E90384" w:rsidRPr="005F0D09" w:rsidRDefault="00E90384" w:rsidP="00A631AB">
      <w:pPr>
        <w:pStyle w:val="Listenabsatz"/>
        <w:numPr>
          <w:ilvl w:val="1"/>
          <w:numId w:val="2"/>
        </w:numPr>
        <w:tabs>
          <w:tab w:val="center" w:pos="4110"/>
        </w:tabs>
        <w:spacing w:line="480" w:lineRule="auto"/>
        <w:rPr>
          <w:rFonts w:ascii="Arial" w:hAnsi="Arial" w:cs="Arial"/>
        </w:rPr>
      </w:pPr>
      <w:r w:rsidRPr="005F0D09">
        <w:rPr>
          <w:rFonts w:ascii="Arial" w:hAnsi="Arial" w:cs="Arial"/>
          <w:u w:val="single"/>
        </w:rPr>
        <w:t>Die Schule</w:t>
      </w:r>
      <w:r w:rsidRPr="005F0D09">
        <w:rPr>
          <w:rFonts w:ascii="Arial" w:hAnsi="Arial" w:cs="Arial"/>
        </w:rPr>
        <w:t xml:space="preserve"> legt eine PLM für den zusätzlichen Bedarf an mit Status </w:t>
      </w:r>
      <w:r w:rsidRPr="00ED7E60">
        <w:rPr>
          <w:rFonts w:ascii="Arial" w:hAnsi="Arial" w:cs="Arial"/>
          <w:i/>
        </w:rPr>
        <w:t>„geplant beantragt“</w:t>
      </w:r>
      <w:r w:rsidRPr="005F0D09">
        <w:rPr>
          <w:rFonts w:ascii="Arial" w:hAnsi="Arial" w:cs="Arial"/>
        </w:rPr>
        <w:t xml:space="preserve"> mit der Funktion IT9007 LIVZ</w:t>
      </w:r>
      <w:r w:rsidR="005F0D09">
        <w:rPr>
          <w:rFonts w:ascii="Arial" w:hAnsi="Arial" w:cs="Arial"/>
        </w:rPr>
        <w:t xml:space="preserve"> (</w:t>
      </w:r>
      <w:r w:rsidR="005F0D09">
        <w:t xml:space="preserve">Organisationseinheit abgebend: 9608 = </w:t>
      </w:r>
      <w:proofErr w:type="spellStart"/>
      <w:r w:rsidR="005F0D09">
        <w:t>StS</w:t>
      </w:r>
      <w:proofErr w:type="spellEnd"/>
      <w:r w:rsidR="005F0D09">
        <w:t xml:space="preserve"> MR GYM)</w:t>
      </w:r>
      <w:r w:rsidR="005F0D09" w:rsidRPr="005F0D09">
        <w:rPr>
          <w:rFonts w:ascii="Arial" w:hAnsi="Arial" w:cs="Arial"/>
        </w:rPr>
        <w:t xml:space="preserve"> </w:t>
      </w:r>
      <w:r w:rsidR="003C186A">
        <w:rPr>
          <w:rFonts w:ascii="Arial" w:hAnsi="Arial" w:cs="Arial"/>
        </w:rPr>
        <w:t>[Genaue Anleitung im Wissensportal des HKM Z6 dort PPB]</w:t>
      </w:r>
    </w:p>
    <w:p w:rsidR="0017203B" w:rsidRDefault="0017203B" w:rsidP="00E90384">
      <w:pPr>
        <w:pStyle w:val="Listenabsatz"/>
        <w:numPr>
          <w:ilvl w:val="1"/>
          <w:numId w:val="2"/>
        </w:numPr>
        <w:tabs>
          <w:tab w:val="center" w:pos="411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Die LiV </w:t>
      </w:r>
      <w:r w:rsidRPr="0017203B">
        <w:rPr>
          <w:rFonts w:ascii="Arial" w:hAnsi="Arial" w:cs="Arial"/>
        </w:rPr>
        <w:t xml:space="preserve">füllt das </w:t>
      </w:r>
      <w:r>
        <w:rPr>
          <w:rFonts w:ascii="Arial" w:hAnsi="Arial" w:cs="Arial"/>
        </w:rPr>
        <w:t xml:space="preserve">obige </w:t>
      </w:r>
      <w:r w:rsidRPr="0017203B">
        <w:rPr>
          <w:rFonts w:ascii="Arial" w:hAnsi="Arial" w:cs="Arial"/>
        </w:rPr>
        <w:t xml:space="preserve">Formblatt aus und reicht </w:t>
      </w:r>
      <w:r>
        <w:rPr>
          <w:rFonts w:ascii="Arial" w:hAnsi="Arial" w:cs="Arial"/>
        </w:rPr>
        <w:t xml:space="preserve">es </w:t>
      </w:r>
      <w:r w:rsidRPr="0017203B">
        <w:rPr>
          <w:rFonts w:ascii="Arial" w:hAnsi="Arial" w:cs="Arial"/>
        </w:rPr>
        <w:t>beim Studienseminar per E-Mail ein</w:t>
      </w:r>
      <w:r>
        <w:rPr>
          <w:rFonts w:ascii="Arial" w:hAnsi="Arial" w:cs="Arial"/>
        </w:rPr>
        <w:t>.</w:t>
      </w:r>
    </w:p>
    <w:p w:rsidR="0017203B" w:rsidRPr="00ED7E60" w:rsidRDefault="00E90384" w:rsidP="00E90384">
      <w:pPr>
        <w:pStyle w:val="Listenabsatz"/>
        <w:numPr>
          <w:ilvl w:val="0"/>
          <w:numId w:val="2"/>
        </w:numPr>
        <w:tabs>
          <w:tab w:val="center" w:pos="4110"/>
        </w:tabs>
        <w:spacing w:line="480" w:lineRule="auto"/>
        <w:ind w:left="714" w:hanging="357"/>
        <w:rPr>
          <w:rFonts w:ascii="Arial" w:hAnsi="Arial" w:cs="Arial"/>
          <w:i/>
        </w:rPr>
      </w:pPr>
      <w:r w:rsidRPr="00E90384">
        <w:rPr>
          <w:rFonts w:ascii="Arial" w:hAnsi="Arial" w:cs="Arial"/>
        </w:rPr>
        <w:t xml:space="preserve">Die Zustimmung der </w:t>
      </w:r>
      <w:r w:rsidRPr="00E90384">
        <w:rPr>
          <w:rFonts w:ascii="Arial" w:hAnsi="Arial" w:cs="Arial"/>
          <w:u w:val="single"/>
        </w:rPr>
        <w:t>Seminarleitung</w:t>
      </w:r>
      <w:r w:rsidRPr="00E90384">
        <w:rPr>
          <w:rFonts w:ascii="Arial" w:hAnsi="Arial" w:cs="Arial"/>
        </w:rPr>
        <w:t xml:space="preserve"> geschieht über PLM: Status auf </w:t>
      </w:r>
      <w:r w:rsidRPr="00ED7E60">
        <w:rPr>
          <w:rFonts w:ascii="Arial" w:hAnsi="Arial" w:cs="Arial"/>
          <w:i/>
        </w:rPr>
        <w:t>„</w:t>
      </w:r>
      <w:proofErr w:type="spellStart"/>
      <w:r w:rsidRPr="00ED7E60">
        <w:rPr>
          <w:rFonts w:ascii="Arial" w:hAnsi="Arial" w:cs="Arial"/>
          <w:i/>
        </w:rPr>
        <w:t>ausge</w:t>
      </w:r>
      <w:proofErr w:type="spellEnd"/>
    </w:p>
    <w:p w:rsidR="00E90384" w:rsidRPr="00ED7E60" w:rsidRDefault="00E90384" w:rsidP="0017203B">
      <w:pPr>
        <w:pStyle w:val="Listenabsatz"/>
        <w:tabs>
          <w:tab w:val="center" w:pos="4110"/>
        </w:tabs>
        <w:spacing w:line="480" w:lineRule="auto"/>
        <w:ind w:left="714"/>
        <w:rPr>
          <w:rFonts w:ascii="Arial" w:hAnsi="Arial" w:cs="Arial"/>
          <w:i/>
        </w:rPr>
      </w:pPr>
      <w:r w:rsidRPr="00ED7E60">
        <w:rPr>
          <w:rFonts w:ascii="Arial" w:hAnsi="Arial" w:cs="Arial"/>
          <w:i/>
        </w:rPr>
        <w:t xml:space="preserve">schrieben angefordert“ </w:t>
      </w:r>
    </w:p>
    <w:p w:rsidR="0017203B" w:rsidRPr="00E90384" w:rsidRDefault="0017203B" w:rsidP="0017203B">
      <w:pPr>
        <w:pStyle w:val="Listenabsatz"/>
        <w:numPr>
          <w:ilvl w:val="0"/>
          <w:numId w:val="2"/>
        </w:numPr>
        <w:tabs>
          <w:tab w:val="center" w:pos="411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Staatliche Schulamt genehmigt den zusätzlichen Unterricht für die Schule. </w:t>
      </w:r>
    </w:p>
    <w:p w:rsidR="00E90384" w:rsidRDefault="00E90384" w:rsidP="0017203B">
      <w:pPr>
        <w:pStyle w:val="Listenabsatz"/>
        <w:tabs>
          <w:tab w:val="center" w:pos="4110"/>
        </w:tabs>
        <w:spacing w:line="480" w:lineRule="auto"/>
        <w:ind w:left="714"/>
        <w:rPr>
          <w:rFonts w:ascii="Arial" w:hAnsi="Arial" w:cs="Arial"/>
        </w:rPr>
      </w:pPr>
    </w:p>
    <w:p w:rsidR="00B865F7" w:rsidRDefault="00B865F7" w:rsidP="00B865F7">
      <w:pPr>
        <w:pStyle w:val="Listenabsatz"/>
        <w:tabs>
          <w:tab w:val="center" w:pos="4110"/>
        </w:tabs>
        <w:spacing w:line="480" w:lineRule="auto"/>
        <w:ind w:left="714"/>
        <w:rPr>
          <w:rFonts w:ascii="Arial" w:hAnsi="Arial" w:cs="Arial"/>
        </w:rPr>
      </w:pPr>
    </w:p>
    <w:p w:rsidR="00D170E8" w:rsidRDefault="00D170E8" w:rsidP="00B865F7">
      <w:pPr>
        <w:pStyle w:val="Listenabsatz"/>
        <w:tabs>
          <w:tab w:val="center" w:pos="4110"/>
        </w:tabs>
        <w:spacing w:line="480" w:lineRule="auto"/>
        <w:ind w:left="714"/>
        <w:rPr>
          <w:rFonts w:ascii="Arial" w:hAnsi="Arial" w:cs="Arial"/>
        </w:rPr>
      </w:pPr>
    </w:p>
    <w:sectPr w:rsidR="00D170E8" w:rsidSect="00A63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603" w:right="567" w:bottom="567" w:left="1701" w:header="567" w:footer="49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AB" w:rsidRDefault="00A631AB">
      <w:r>
        <w:separator/>
      </w:r>
    </w:p>
  </w:endnote>
  <w:endnote w:type="continuationSeparator" w:id="0">
    <w:p w:rsidR="00A631AB" w:rsidRDefault="00A6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3B" w:rsidRDefault="001C7B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AB" w:rsidRDefault="00A631AB">
    <w:pPr>
      <w:pStyle w:val="Fuzeile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005"/>
      <w:gridCol w:w="3686"/>
      <w:gridCol w:w="2420"/>
    </w:tblGrid>
    <w:tr w:rsidR="00A631AB" w:rsidRPr="00E1217C" w:rsidTr="00AD7629">
      <w:trPr>
        <w:trHeight w:val="290"/>
      </w:trPr>
      <w:tc>
        <w:tcPr>
          <w:tcW w:w="3005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A631AB" w:rsidRPr="00D94A8B" w:rsidRDefault="00A631AB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3686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A631AB" w:rsidRPr="00D94A8B" w:rsidRDefault="00A631AB" w:rsidP="00D94A8B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2420" w:type="dxa"/>
          <w:shd w:val="clear" w:color="auto" w:fill="auto"/>
          <w:tcMar>
            <w:left w:w="28" w:type="dxa"/>
            <w:right w:w="28" w:type="dxa"/>
          </w:tcMar>
          <w:vAlign w:val="bottom"/>
        </w:tcPr>
        <w:p w:rsidR="00A631AB" w:rsidRPr="00AD7629" w:rsidRDefault="00A631AB" w:rsidP="00F4037B">
          <w:pPr>
            <w:pStyle w:val="Fuzeile"/>
            <w:jc w:val="right"/>
            <w:rPr>
              <w:sz w:val="10"/>
              <w:szCs w:val="10"/>
            </w:rPr>
          </w:pPr>
          <w:r w:rsidRPr="00E325EC">
            <w:rPr>
              <w:color w:val="0070C0"/>
              <w:sz w:val="10"/>
              <w:szCs w:val="10"/>
            </w:rPr>
            <w:fldChar w:fldCharType="begin"/>
          </w:r>
          <w:r w:rsidRPr="00E325EC">
            <w:rPr>
              <w:color w:val="0070C0"/>
              <w:sz w:val="10"/>
              <w:szCs w:val="10"/>
            </w:rPr>
            <w:instrText xml:space="preserve"> FILENAME   \* MERGEFORMAT </w:instrText>
          </w:r>
          <w:r w:rsidRPr="00E325EC">
            <w:rPr>
              <w:color w:val="0070C0"/>
              <w:sz w:val="10"/>
              <w:szCs w:val="10"/>
            </w:rPr>
            <w:fldChar w:fldCharType="separate"/>
          </w:r>
          <w:r w:rsidR="001C7B3B">
            <w:rPr>
              <w:noProof/>
              <w:color w:val="0070C0"/>
              <w:sz w:val="10"/>
              <w:szCs w:val="10"/>
            </w:rPr>
            <w:t>zusaetzlicher_u_antrag_liv_2023-05-01-hp.docx</w:t>
          </w:r>
          <w:r w:rsidRPr="00E325EC">
            <w:rPr>
              <w:color w:val="0070C0"/>
              <w:sz w:val="10"/>
              <w:szCs w:val="10"/>
            </w:rPr>
            <w:fldChar w:fldCharType="end"/>
          </w:r>
          <w:bookmarkStart w:id="3" w:name="_GoBack"/>
          <w:bookmarkEnd w:id="3"/>
        </w:p>
      </w:tc>
    </w:tr>
  </w:tbl>
  <w:p w:rsidR="00A631AB" w:rsidRPr="00AD7629" w:rsidRDefault="00A631AB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AB" w:rsidRDefault="00A631AB">
      <w:r>
        <w:separator/>
      </w:r>
    </w:p>
  </w:footnote>
  <w:footnote w:type="continuationSeparator" w:id="0">
    <w:p w:rsidR="00A631AB" w:rsidRDefault="00A6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3B" w:rsidRDefault="001C7B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AB" w:rsidRDefault="00A631AB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1C7B3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1AB" w:rsidRPr="00FD7576" w:rsidRDefault="00A631AB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00359A"/>
        <w:sz w:val="23"/>
      </w:rPr>
    </w:pPr>
    <w:bookmarkStart w:id="0" w:name="Color"/>
    <w:bookmarkStart w:id="1" w:name="SW"/>
    <w:r w:rsidRPr="00FD7576">
      <w:rPr>
        <w:noProof/>
        <w:color w:val="00359A"/>
        <w:sz w:val="23"/>
      </w:rPr>
      <w:drawing>
        <wp:anchor distT="0" distB="0" distL="114300" distR="114300" simplePos="0" relativeHeight="251659264" behindDoc="0" locked="0" layoutInCell="1" allowOverlap="1" wp14:anchorId="6FB8048B" wp14:editId="019349AD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7576">
      <w:rPr>
        <w:color w:val="00359A"/>
        <w:sz w:val="23"/>
      </w:rPr>
      <w:t>Hessische Lehrkräfteakademie</w:t>
    </w:r>
    <w:bookmarkStart w:id="2" w:name="Kopf"/>
    <w:bookmarkEnd w:id="0"/>
    <w:bookmarkEnd w:id="1"/>
    <w:bookmarkEnd w:id="2"/>
  </w:p>
  <w:p w:rsidR="00A631AB" w:rsidRPr="0013741F" w:rsidRDefault="00A631AB" w:rsidP="0031421C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  <w:szCs w:val="23"/>
      </w:rPr>
    </w:pPr>
    <w:r w:rsidRPr="0013741F">
      <w:rPr>
        <w:color w:val="auto"/>
        <w:sz w:val="23"/>
        <w:szCs w:val="23"/>
      </w:rPr>
      <w:t>Studienseminar für Gymnasien Marburg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D99"/>
    <w:multiLevelType w:val="hybridMultilevel"/>
    <w:tmpl w:val="3A24D68C"/>
    <w:lvl w:ilvl="0" w:tplc="E990E9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131"/>
    <w:multiLevelType w:val="hybridMultilevel"/>
    <w:tmpl w:val="FCA0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7B63"/>
    <w:multiLevelType w:val="hybridMultilevel"/>
    <w:tmpl w:val="FFD8CECE"/>
    <w:lvl w:ilvl="0" w:tplc="E990E97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1826"/>
    <w:multiLevelType w:val="hybridMultilevel"/>
    <w:tmpl w:val="1AAA5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0E970">
      <w:start w:val="5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80D7D"/>
    <w:multiLevelType w:val="hybridMultilevel"/>
    <w:tmpl w:val="6C8EE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8B"/>
    <w:rsid w:val="00002144"/>
    <w:rsid w:val="00004911"/>
    <w:rsid w:val="00005DF6"/>
    <w:rsid w:val="00033C0B"/>
    <w:rsid w:val="00033ED8"/>
    <w:rsid w:val="000375B8"/>
    <w:rsid w:val="00045042"/>
    <w:rsid w:val="00065F8A"/>
    <w:rsid w:val="00070339"/>
    <w:rsid w:val="000820C2"/>
    <w:rsid w:val="000C29C9"/>
    <w:rsid w:val="000F0004"/>
    <w:rsid w:val="0010625A"/>
    <w:rsid w:val="001108D8"/>
    <w:rsid w:val="00117953"/>
    <w:rsid w:val="001219C1"/>
    <w:rsid w:val="00124D1B"/>
    <w:rsid w:val="00135FC4"/>
    <w:rsid w:val="0013741F"/>
    <w:rsid w:val="0014290C"/>
    <w:rsid w:val="0017203B"/>
    <w:rsid w:val="00174996"/>
    <w:rsid w:val="001B0578"/>
    <w:rsid w:val="001C7B3B"/>
    <w:rsid w:val="00203A53"/>
    <w:rsid w:val="0021173B"/>
    <w:rsid w:val="00213A5C"/>
    <w:rsid w:val="002168B6"/>
    <w:rsid w:val="00224AB3"/>
    <w:rsid w:val="0022698E"/>
    <w:rsid w:val="00226A2C"/>
    <w:rsid w:val="0024144F"/>
    <w:rsid w:val="002518A0"/>
    <w:rsid w:val="00255ABE"/>
    <w:rsid w:val="002611FD"/>
    <w:rsid w:val="002818BA"/>
    <w:rsid w:val="002827F5"/>
    <w:rsid w:val="00285EB2"/>
    <w:rsid w:val="00297490"/>
    <w:rsid w:val="002A66E9"/>
    <w:rsid w:val="002F068B"/>
    <w:rsid w:val="002F4590"/>
    <w:rsid w:val="002F4EC2"/>
    <w:rsid w:val="003038B0"/>
    <w:rsid w:val="003121C4"/>
    <w:rsid w:val="0031421C"/>
    <w:rsid w:val="00324DF2"/>
    <w:rsid w:val="00326DBE"/>
    <w:rsid w:val="003273BE"/>
    <w:rsid w:val="003403A7"/>
    <w:rsid w:val="00352C18"/>
    <w:rsid w:val="0035637C"/>
    <w:rsid w:val="00375684"/>
    <w:rsid w:val="003A2790"/>
    <w:rsid w:val="003B03C8"/>
    <w:rsid w:val="003C186A"/>
    <w:rsid w:val="00440DF8"/>
    <w:rsid w:val="00465383"/>
    <w:rsid w:val="00465DB3"/>
    <w:rsid w:val="004A135D"/>
    <w:rsid w:val="004A1E81"/>
    <w:rsid w:val="004B2E05"/>
    <w:rsid w:val="004B70AA"/>
    <w:rsid w:val="004D2BD6"/>
    <w:rsid w:val="004D76C8"/>
    <w:rsid w:val="004D7A57"/>
    <w:rsid w:val="004E6AE4"/>
    <w:rsid w:val="004E7C61"/>
    <w:rsid w:val="00522224"/>
    <w:rsid w:val="00534802"/>
    <w:rsid w:val="00541A3B"/>
    <w:rsid w:val="0055700E"/>
    <w:rsid w:val="005620A0"/>
    <w:rsid w:val="00565FC3"/>
    <w:rsid w:val="00571A7A"/>
    <w:rsid w:val="0059164C"/>
    <w:rsid w:val="005A3030"/>
    <w:rsid w:val="005A416A"/>
    <w:rsid w:val="005C4880"/>
    <w:rsid w:val="005E3187"/>
    <w:rsid w:val="005E59B6"/>
    <w:rsid w:val="005F0D09"/>
    <w:rsid w:val="00607011"/>
    <w:rsid w:val="006151CB"/>
    <w:rsid w:val="0062315D"/>
    <w:rsid w:val="00647062"/>
    <w:rsid w:val="0065262D"/>
    <w:rsid w:val="006A3594"/>
    <w:rsid w:val="006A51D8"/>
    <w:rsid w:val="006B0709"/>
    <w:rsid w:val="006B7207"/>
    <w:rsid w:val="006C2C33"/>
    <w:rsid w:val="006E3C13"/>
    <w:rsid w:val="006F60DE"/>
    <w:rsid w:val="00724C33"/>
    <w:rsid w:val="00756E5A"/>
    <w:rsid w:val="007578A4"/>
    <w:rsid w:val="00781A01"/>
    <w:rsid w:val="00782C22"/>
    <w:rsid w:val="007A305A"/>
    <w:rsid w:val="007A399C"/>
    <w:rsid w:val="007A74CE"/>
    <w:rsid w:val="007A7780"/>
    <w:rsid w:val="007A7E7F"/>
    <w:rsid w:val="007B0281"/>
    <w:rsid w:val="007C025A"/>
    <w:rsid w:val="007C21DE"/>
    <w:rsid w:val="007E268A"/>
    <w:rsid w:val="00825277"/>
    <w:rsid w:val="00846EE6"/>
    <w:rsid w:val="00857C0A"/>
    <w:rsid w:val="00861055"/>
    <w:rsid w:val="008A153D"/>
    <w:rsid w:val="008A6C1E"/>
    <w:rsid w:val="008C51F5"/>
    <w:rsid w:val="008C5E9E"/>
    <w:rsid w:val="008D134E"/>
    <w:rsid w:val="008D7725"/>
    <w:rsid w:val="008E0400"/>
    <w:rsid w:val="008E1369"/>
    <w:rsid w:val="008F26C8"/>
    <w:rsid w:val="009140A9"/>
    <w:rsid w:val="00927DB6"/>
    <w:rsid w:val="0093017F"/>
    <w:rsid w:val="0093156E"/>
    <w:rsid w:val="00936717"/>
    <w:rsid w:val="009A7E43"/>
    <w:rsid w:val="009B7C6C"/>
    <w:rsid w:val="009D56DE"/>
    <w:rsid w:val="009D7A5E"/>
    <w:rsid w:val="009E4C04"/>
    <w:rsid w:val="009E72EE"/>
    <w:rsid w:val="009E76B1"/>
    <w:rsid w:val="00A0158C"/>
    <w:rsid w:val="00A621F6"/>
    <w:rsid w:val="00A631AB"/>
    <w:rsid w:val="00A74BD5"/>
    <w:rsid w:val="00A76C33"/>
    <w:rsid w:val="00A83484"/>
    <w:rsid w:val="00AA79F6"/>
    <w:rsid w:val="00AA7C69"/>
    <w:rsid w:val="00AB010B"/>
    <w:rsid w:val="00AC1B03"/>
    <w:rsid w:val="00AC6162"/>
    <w:rsid w:val="00AD7629"/>
    <w:rsid w:val="00B022B3"/>
    <w:rsid w:val="00B03F7F"/>
    <w:rsid w:val="00B73788"/>
    <w:rsid w:val="00B74BF9"/>
    <w:rsid w:val="00B865F7"/>
    <w:rsid w:val="00B86855"/>
    <w:rsid w:val="00B95C9C"/>
    <w:rsid w:val="00B964A3"/>
    <w:rsid w:val="00BC5799"/>
    <w:rsid w:val="00BF616E"/>
    <w:rsid w:val="00C059F5"/>
    <w:rsid w:val="00C21755"/>
    <w:rsid w:val="00C37586"/>
    <w:rsid w:val="00C6342B"/>
    <w:rsid w:val="00C76CA9"/>
    <w:rsid w:val="00C90A7A"/>
    <w:rsid w:val="00D15897"/>
    <w:rsid w:val="00D170E8"/>
    <w:rsid w:val="00D42600"/>
    <w:rsid w:val="00D44ACC"/>
    <w:rsid w:val="00D6379D"/>
    <w:rsid w:val="00D75827"/>
    <w:rsid w:val="00D76DBF"/>
    <w:rsid w:val="00D838AE"/>
    <w:rsid w:val="00D85EF2"/>
    <w:rsid w:val="00D9339B"/>
    <w:rsid w:val="00D9366A"/>
    <w:rsid w:val="00D94A8B"/>
    <w:rsid w:val="00DA27AC"/>
    <w:rsid w:val="00DC329B"/>
    <w:rsid w:val="00DC67E5"/>
    <w:rsid w:val="00DD1B25"/>
    <w:rsid w:val="00DD2DC7"/>
    <w:rsid w:val="00DD44D2"/>
    <w:rsid w:val="00DF3DB8"/>
    <w:rsid w:val="00E11827"/>
    <w:rsid w:val="00E1217C"/>
    <w:rsid w:val="00E30503"/>
    <w:rsid w:val="00E325EC"/>
    <w:rsid w:val="00E53964"/>
    <w:rsid w:val="00E75D7D"/>
    <w:rsid w:val="00E90384"/>
    <w:rsid w:val="00E957F1"/>
    <w:rsid w:val="00EC55F0"/>
    <w:rsid w:val="00EC7374"/>
    <w:rsid w:val="00ED0701"/>
    <w:rsid w:val="00ED7E60"/>
    <w:rsid w:val="00EE0677"/>
    <w:rsid w:val="00F0234C"/>
    <w:rsid w:val="00F025A8"/>
    <w:rsid w:val="00F15AA8"/>
    <w:rsid w:val="00F15AB4"/>
    <w:rsid w:val="00F4037B"/>
    <w:rsid w:val="00F5388F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D7576"/>
    <w:rsid w:val="00FE564D"/>
    <w:rsid w:val="00FE636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5432A4"/>
  <w15:docId w15:val="{A6111DD3-C67C-45E6-9D48-3EB570BF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203B"/>
    <w:pPr>
      <w:widowControl w:val="0"/>
      <w:spacing w:line="27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3C13"/>
    <w:pPr>
      <w:widowControl/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character" w:customStyle="1" w:styleId="KopfzeileZchn">
    <w:name w:val="Kopfzeile Zchn"/>
    <w:basedOn w:val="Absatz-Standardschriftart"/>
    <w:link w:val="Kopfzeile"/>
    <w:rsid w:val="00E1217C"/>
    <w:rPr>
      <w:sz w:val="24"/>
    </w:rPr>
  </w:style>
  <w:style w:type="paragraph" w:styleId="Listenabsatz">
    <w:name w:val="List Paragraph"/>
    <w:basedOn w:val="Standard"/>
    <w:uiPriority w:val="34"/>
    <w:qFormat/>
    <w:rsid w:val="00AA7C69"/>
    <w:pPr>
      <w:ind w:left="720"/>
      <w:contextualSpacing/>
    </w:pPr>
  </w:style>
  <w:style w:type="table" w:styleId="Tabellenraster">
    <w:name w:val="Table Grid"/>
    <w:basedOn w:val="NormaleTabelle"/>
    <w:rsid w:val="0037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7E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5B65-F857-41F1-8831-9624BC05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2663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Kim-Miriam (LSA MR)</dc:creator>
  <cp:lastModifiedBy>Pfeuffer, Stefan (LA MR)</cp:lastModifiedBy>
  <cp:revision>3</cp:revision>
  <cp:lastPrinted>2018-11-23T09:09:00Z</cp:lastPrinted>
  <dcterms:created xsi:type="dcterms:W3CDTF">2023-05-31T07:29:00Z</dcterms:created>
  <dcterms:modified xsi:type="dcterms:W3CDTF">2023-05-31T07:30:00Z</dcterms:modified>
</cp:coreProperties>
</file>